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uciśnionego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Modlitwa. Dawidowy. Nakłoń, Panie, ucha swego! Wysłuchaj mnie, bom ubogi i nędzny!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duszę moją, bom jest pobożny! Wybaw, Boże mój, sługę swego, który ufa tobie!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mną, Panie, Bo codziennie wołam do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 duszę sługi swego, Bo do ciebie, Panie, duszę mą podnoszę!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bowiem, Panie, jesteś dobry i przebaczasz, I jesteś wielce łaskawy dla wszystkich, którzy cię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Panie, modlitwy mojej I zważ na głośne błaganie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mej niedoli wzywam cię, Bo mię wysłuchujesz.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równego tobie między bogami, Panie, I nie ma takiego dzieła, jak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narody, któreś Ty stworzył, Przyjdą i kłaniać się będą tobie, Panie, I wielbić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Ty wielki i czynisz cuda: Ty jedynie jesteś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Wskaż mi, Panie, drogę swoją, Bym postępował w prawdzie twojej; Spraw, by serce moje jednego tylko pragnęło, bojaźni imienia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wysławiał, Panie, Boże mój, całym sercem I będę wielbił imię twoje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wielka jest łaska twoja dla mnie: Wybawiłeś duszę moją z głębin 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zuchwali powstali przeciwko mnie, A zgraja gwałtowników czyha na życie moje I nie mają ciebie przed oczyma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Panie, jesteś Bogiem miłosiernym i łaskawym, Nierychłym do gniewu, wielce łaskawym i 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się ku mnie i zmiłuj się nade mną! Udziel mocy swojej słudze swemu I wybaw syna służebnicy swojej!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znak, że jesteś mi przychylny, Aby ci, którzy mnie nienawidzą, ujrzeli ze wstydem, Żeś Ty, Panie, wspomógł i pocieszył mnie!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2024-06-03T08:13:11Z</dcterms:modified>
</cp:coreProperties>
</file>