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Spojrzenie wstecz na Boże obietnice dane Dawidowi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pouczająca. Etana Ezrachity.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opiewał zawsze dzieła łaski Pana! Ustami swymi będę głosił przez wszystkie pokolenia wierność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Rzekłeś bowiem: Łaska trwać będzie na wieki. Jak niebiosa utwierdziłeś wierność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przymierze z wybrańcem swoim, Przysiągłem Dawidowi, słudze swemu: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utwierdzę potomstwo twoje I tron twój zbuduję po wszystkie pokolenia.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wysławiają cuda twoje, Panie, I wierność twoją w zgromadzeniu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na obłokach równy Panu, Któż podobny Panu pośród synów Bożych?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groźny jest w gronie świętych, Potężny i straszny nad wszystkich wokół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Zastępów, któż jest jak Ty? Mocny jesteś, Panie, a wierność twoja otacza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panujesz nad morzem nieokiełznanym, Gdy fale jego się podnoszą, Ty je uśmierzasz.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zmiażdżył Rahaba ugodzonego śmiertelnie, Mocnym swym ramieniem rozproszyłeś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są niebiosa, twoja też ziemia: Tyś ugruntował świat i to, co go wypełnia.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stworzył północ i południe; Tabor i Hermon radośnie wykrzykują imieniu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Ramię twoje jest potężne; Mocna jest ręka twoja, A wysoko podniesiona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i prawo są podstawą tronu twego, Łaska i wierność idą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lud, który umie się radować I chodzi w światłości oblicza twego,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imienia twego raduje się każdy dzień, A sprawiedliwość twoja wywyższa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blaskiem mocy ich, A z życzliwości twojej podnosi się siła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Pana bowiem należy tarcza nasza, A król nasz do Świętego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rzekłeś w widzeniu do wiernych swoich I powiedziałeś: Wzbudziłem bohatera ku pomocy, Wywyższyłem wybrańca z 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Dawida, sługę mego, Namaściłem go świętym olejem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moja wspierać go będzie, A ramię moje umocni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podejdzie go wróg, A niegodziwiec go nie pognębi.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Zetrę przed nim jego przeciwników, A tych, co go nienawidzą, powalę.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Wierność moja i łaska będzie z nim I przez imię moje podniesie się siła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na morzu rękę jego, A prawicę jego na rzekach.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wzywać mnie będzie: Tyś Ojcem moim, Bogiem moim i skałą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uczynię go pierworodnym, Najwyższym wśród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zachowam dla niego łaskę swoją, A przymierze moje z nim nie wzruszy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utrwalę na wieki ród jego, A tron jego jak dni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synowie jego porzucą zakon mój I nie będą postępowali według nakazów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znieważą ustawy moje I nie będą przestrzegali przykazań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ukarzę rózgą przestępstwo ich I winę ich plagami,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łaski mojej nie odmówię mu, Ani też nie złamię wierności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naruszę przymierza mego I nie zmienię słowa ust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przysiągłem na świętość moją, Że nie skłamię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jego trwać będzie na wieki, A tron jego jak słońce przede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księżyc, ustanowiony na wieki, Wierny świadek na niebie.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Ty odrzuciłeś i wzgardziłeś nim, Rozgniewałeś się na pomazańca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Zerwałeś przymierze ze sługą swym, Zdeptałeś na ziemi koronę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Porozwalałeś wszystkie ogrodzenia jego, Obróciłeś w gruzy warownię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Grabią go wszyscy przechodnie, Stał się pośmiewiskiem sąsiadów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Wywyższyłeś prawicę nieprzyjaciół jego, Sprawiłeś radość wszystkim wrogom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Stępiłeś ostrze miecza jego I nie wspierałeś go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Pozbawiłeś blasku majestat jego, A tron jego obaliłeś na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Skróciłeś dni młodości jego, Okryłeś go hańbą.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Dopóki, Panie? Czy na zawsze będziesz się ukrywał? Czy gniew twój jak ogień płonąć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Pomnij, Panie, jak krótkie jest życie moje, Jak znikomymi stworzyłeś wszystkich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człowiek, który by żył i nie oglądał śmierci I wyrwał duszę swoją z krainy umarłych?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są, o Panie, twe pradawne łaski, Któreś w wierności swej zaprzysiągł Dawidowi?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Pomnij, Panie, na zniewagę sług twoich, Którą noszę w sercu moim jako doznaną od wielu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znieważają, Panie, wrogowie twoi, Którą wyszydzają ścieżki pomazańca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 na wieki! Amen,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2024-05-23T09:17:28Z</dcterms:modified>
</cp:coreProperties>
</file>