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 na wysokości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królem. Oblekł się w dostojność; Pan oblekł się i przepasał mocą, Utwierdził okrąg świata, tak że się nie zachwieje.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Mocno stoi twój tron od dawna, Tyś jest od wieczności.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Podnoszą rzeki, Panie, Podnoszą rzeki swój głos, Podnoszą rzeki swe wzburzone 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szum wielkich wód, nad potężne fale morskie, Mocniejszy jest Pan na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Świadectwa twoje są godne wiary, Ozdobą domu twego, Panie, jest świętość po wsze czasy.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2024-05-23T17:51:33Z</dcterms:modified>
</cp:coreProperties>
</file>