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królem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królem. Niech się raduje ziemia, Niech się weselą mnogie wyspy!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i ciemność wokół niego, Sprawiedliwość i prawo są podstawą tronu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idzie przed obliczem jego I pożera wokoło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Błyskawice jego oświecają świat, Widzi to ziemia i drży.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jak wosk topnieją przed obliczem Pana, Przed Panem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głoszą sprawiedliwość jego, A wszystkie ludy widzą chwałę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wszyscy czciciele bożków, Którzy chlubią się bałwanami, Ukórzcie się przed nim wszyscy bogowie.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 to Syjon i raduje się, I weselą się córki judzkie Z powodu sądów twoich,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Panie, jesteś Najwyższy na całej ziemi, Bardzoś wywyższony nad wszystkich bogów!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miłujecie Pana, miejcie w nienawiści zło! On strzeże dusz świętych swoich, Z ręki bezbożnych wyrywa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wschodzi sprawiedliwemu I radość tym, którzy są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sprawiedliwi w Panu I wysławiajcie święte imię jego!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2024-05-28T05:03:51Z</dcterms:modified>
</cp:coreProperties>
</file>