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Bóg święty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królem, drżą ludy, Siedzi na cherubach, ziemia się chwieje.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jest Pan na Syjonie I wyniesiony nad wszystkie ludy.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wielbią imię twoje wielkie i straszne; On jest święty!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Potężny jest król, który miłuje prawo; Tyś ustanowił, co prawe, Ty sprawujesz sądy i sprawiedliwość w Jakubie.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Pana, Boga naszego, I oddajcie pokłon u podnóżka stóp jego! On jest święty!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Aaron są wśród kapłanów jego, A Samuel wśród tych, którzy wzywają imienia jego; Wołali do Pana, a On ich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słupie obłoku mówił do nich; Strzegli świadectw jego I prawa, które im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Boże nasz, Tyś ich wysłuchał, Byłeś im Bogiem, który przebacza, Lecz karze ich występki.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Pana, Boga naszego I oddajcie pokłon na świętej górze jego, Bo święty jest Pan, Bóg nasz!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2024-05-31T23:24:15Z</dcterms:modified>
</cp:coreProperties>
</file>