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mimo wielu upomnień trwa w uporze, będzie nagle, bez ratunku zdruzgotany.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sprawiedliwi sprawują władzę, lud się cieszy; lecz gdy rządzą bezbożni, lud wzdycha.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mądrość, sprawia radość ojcu, lecz kto obcuje z nierządnicami, trwoni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umacnia kraj prawem; kto ściąga wiele podatków, niszczy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schlebia swojemu przyjacielowi, ten mu zastawia sidła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człowiek wikła się we własnym grzechu, lecz sprawiedliwy raduje się i 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Nabożny zajmuje się sprawą ubogich, lecz bezbożny w ogóle na nią nie zważa.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Naśmiewcy wywołują w mieście zamieszki, lecz mędrcy uśmierzają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mądry wiedzie spór z głupim, to ten raz wybucha, raz się śmieje, i nie dochodzi do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Krwiożercy nienawidzą nienagannego, lecz prawi troszczą się o 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ujawnia całą swoją porywczość, lecz mądry w końcu ją uśmierza.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władca słucha kłamstw, wszyscy jego słudzy są bezbożni.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biedny spotyka się ze zdziercą, Pan obdarza światłem oczy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Tron króla, który sprawiedliwie rozsądza ubogich, będzie na wieki umocniony.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karcenie dają mądrość, lecz nieposłuszny chłopiec przynosi wstyd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występni stają się potężni, wtedy i grzech się wzmaga; lecz sprawiedliwi oglądać będą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swojego syna, a oszczędzi ci niepokoju i sprawi rozkosz twojej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objawienia, tam lud się rozprzęga; błogosławiony ten, kto przestrzega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Samymi słowami sługi się nie poprawi, bo choć je rozumie, nie bierze ich pod uwagę.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widziałeś nierozważnego przez pośpiech w swoich słowach? Więcej można się spodziewać po głupim niż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rozpieszcza swojego sługę za młodu, ten w końcu spotka się z jego uporem.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skłonny do gniewu wszczyna zwadę, a porywczy popełnia wiele błędów.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przywodzi człowieka do upadku, lecz pokorny duchem dostępuje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dzieli ze złodziejem, nienawidzi swojej duszy; słyszy przekleństwo, a jednak go 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 przed ludźmi nastawia na człowieka sidła, lecz kto ufa Panu, ten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zabiega o względy władcy, lecz Pan wymierza każdemu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sprawiedliwych jest człowiek niegodziwy; lecz kto postępuje nienagannie, jest ohydą dla bezbożnego.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2024-05-29T08:48:46Z</dcterms:modified>
</cp:coreProperties>
</file>