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Zachęta do bogobojności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Nie zapominaj mojej nauki, a twoje serce niech przestrzega moich przykazań,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one przedłużą ci dni i lata życia oraz zapewnią ci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cię nie opuszcza łaska i prawda, zawiąż je sobie na szyi, wypisz je na tablicy swojego serca!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znajdziesz życzliwość i uznanie w oczach Boga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Zaufaj Panu z całego swojego serca i nie polegaj na własnym rozumie!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o nim na wszystkich swoich drogach, a On prostować będzie twoje ścieżki!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uważaj się sam za mądrego, bój się Pana i unikaj złego!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wyjdzie na zdrowie twojemu ciału i odświeży twoje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Pana darami ze swojego mienia i z pierwocin wszystkich swoich plonów!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twoje stodoły wypełnione ponad miarę, a twoje prasy opływać będą w moszcz.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pogardzaj pouczeniem Pana i nie oburzaj się na jego ostrzeżenie!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 bowiem Pan miłuje, tego smaga, jak ojciec swojego ukochanego syna.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Wartość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znalazł mądrość; mąż, który nabrał rozumu;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nabyć ją jest lepiej niż nabyć srebro i zdobyć ją znaczy więcej niż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cenniejsza niż perły, a żadne klejnoty nie dorównają jej wartości.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jej prawicy jest długie życie, w jej lewicy bogactwo i 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drogi są drogami rozkoszy, a wszystkie jej ścieżki wiodą do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drzewem życia dla tych, którzy się jej uchwycili, a ci, którzy się jej trzymają, są uważani za szczęśliwych.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mądrością ugruntował ziemię i rozumem stworzył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jego wiedzy wytrysnęły wody z otchłani, a z obłoków rosa spada kroplami.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Zachowuj przezorność i roztropność i nie spuść ich z oczu,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one życiem twojej duszy i ozdobą twojej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bezpiecznie chodzić będziesz swoją drogą, a twoja noga nie potknie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położysz do snu, nie będziesz się bał, a gdy zaśniesz, będziesz miał miły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lękaj się strachu znienacka ani nieszczęścia, gdy spada na bezbożnych,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będzie twoją ufnością, a twojej nogi strzec będzie od sideł.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Wezwanie do dobroczynności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wzbraniaj się czynić dobrze potrzebującemu, jeżeli to leży w twojej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do swego bliźniego: Idź i przyjdź znowu, dam ci to jutro - jeżeli możesz to teraz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knuj złego przeciwko swemu bliźniemu, gdy ci ufa mieszkając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spieraj się z nikim bez powodu, gdy ci nic złego nie wyrządził!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zazdrość człowiekowi gwałtownemu i nie obieraj żadnej jego drogi,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przewrotny jest obrzydliwością dla Pana; lecz szczerzy są jego przyjaciółmi.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Klątwa Pana spoczywa na domu bezbożnego, lecz błogosławi On mieszkaniu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szyderców szydzi, lecz pokornym okazuje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dziedziczą chwałę, lecz głupcy są okryci hańbą.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2024-05-31T18:14:42Z</dcterms:modified>
</cp:coreProperties>
</file>