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Oblubieniec i córki jeruzalemskie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nad pieśniami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mnie pocałuje pocałunkiem ust swoich! Ach, twoja miłość jest słodsza niż wino!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Wyborna jest wonność twoich olejków, twoje imię jak najlepszy olejek do maści! Dlatego miłują cię dziewczęta.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Pociągnij mnie za sobą! Pobiegnijmy! Wprowadź mnie, o królu, do swoich komnat, abyśmy mogli się radować i weselić tobą, upajać się twoją miłością bardziej niż winem! Słusznie cię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Śniada jestem, lecz piękna, o córki jeruzalemskie, jak namioty Kedaru, jak zasłony Szalma.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patrzcie tak na mnie, że śniada jestem, że opaliło mnie słońce! Synowie mojej matki rozgniewali się na mnie, kazali mi pilnować winnic, lecz nie ustrzegłam swojej własnej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mi ty, którego miłuje moja dusza, gdzie pasiesz swoje stada, gdzie postój wyznaczasz w południe, abym nie musiała błąkać się wśród stad twoich towarzyszy?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tego nie wiesz, najpiękniejsza wśród kobiet, to idź śladem owiec i paś swoje koźlęta przy szałasach pasterzy!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Oblubienica i oblubieniec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Przyrównam ciebie, moja przyjaciółko, do klaczy w wozach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Przepiękne są twoje lica wśród klejnotów, a twoja szyja wśród korali.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Zrobimy ci klejnoty złote, nabijane srebrem.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król jest przy stole biesiadnym, mój nard wydaje swą woń.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jest mi wiązką mirry, położoną między moimi piersiami.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Gronem henny z winnic Engaddy jest mi mój miły...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jesteś piękna, moja przyjaciółko, jakże jesteś piękna! Twoje oczy są jak gołąbki.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jakże jesteś piękny, mój miły, i jakże uroczy! Nasze łoże w zieleni.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Belki naszego domu cedrowe, nasze stropy cyprysowe.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narcyzem Saronu, lilią dolin.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lilia między cierniami, tak moja przyjaciółka między dziewczętami.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jabłoń wśród drzew leśnych, tak mój miły między młodzieńcami. W jego cieniu pragnę odpocząć, gdyż jego owoc jest słodki dla mego podniebienia...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mnie do winiarni, której godłem dla mnie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Pokrzepił mnie plackami z rodzynków, posilił mnie jabłkami, bo jestem chora z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lewica jest pod moją głową, a jego prawica obejmuje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was, córki jeruzalemskie, na gazele albo na łanie polne: Nie budźcie i nie płoszcie miłości, dopóki sama nie zechce!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To mój miły. Oto idzie on, wspina się po górach, skacze po pagórkach.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podobny jest do gazeli lub do młodego jelonka. A oto już stoi za naszą ścianą, patrzy przez okno, zagląda przez kraty.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odzywa się i mówi do mnie: Wstań, moja przyjaciółko, moja piękna! 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minęła zima, skończyły się deszcze, ustały.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Kwiatki ukazują się na ziemi, czas śpiewu nastał i gruchanie synogarlicy słychać w naszej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Figowiec zarumienia już swoje owoce, a winna latorośl zakwita i wydaje woń. Wstańże, moja przyjaciółko, moja piękna, 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Gołąbko moja w rozpadlinach skalnych, w ukryciu szczelin! Daj mi oglądać swoje oblicze, daj mi usłyszeć swój głos, gdyż słodki jest twój głos i pełna wdzięku twoja postać.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Połapcie nam lisy, małe liski, które psują winnice, a winnice nasze zakwitają!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ci jest mój miły, a ja jestem jego, który pasie wśród lilii.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chłód wieczorny zawieje i pierzchną cienie, chodź, mój miły, bądź jak gazela lub młody jelonek na górach Beter!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Dumanie oblubienicy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moim łożu szukałam w nocy tego, którego kocha moja dusza, szukałam go, ale go nie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Wstanę więc i obiegnę miasto, ulice i place, będę szukać tego, którego kocha moja dusza. Szukałam go, ale go nie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Spotkali mnie stróże, którzy obchodzą miasto; Czy widzieliście tego, którego kocha moja dusza?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Ledwo odeszłam nieco od nich, znalazłam tego, którego kocha moja dusza. Uchwyciłam go i nie puszczę, aż go wprowadzę do domu mojej matki i do pokoju mojej rodzicielki.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was, córki jeruzalemskie, na gazele albo na łanie polne: Nie budźcie i nie płoszcie miłości, dopóki sama nie zechce!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Korowód weselny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to wznosi się ze stepu jak słupy dymu, okadzone mirrą i kadzidłem, wszelkim wonnym proszkiem handlarza?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lektyka, jakby Salomonowa, około niej sześćdziesięciu bohaterów spośród bohaterów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zbrojni w miecze, zaprawieni w boju, każdy z mieczem u boku przeciwko strachom nocnym.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Lektykę kazał sobie zrobić król Salomon z drzewa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podstawy kazał zrobić ze srebra, jej oparcie ze złota, jej siedzenie z purpury, jej wnętrze wyścielone miłością córek jeruzalemskich.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Wyjdźcie i patrzcie, córki Syjonu, na króla Salomona, w diademie, którym uwieńczyła go jego matka w dniu jego zaślubin, w dniu jego serdecznej radości.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Oblubieniec wychwala oblubienicę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jakże jesteś piękna, moja, przyjaciółko, o, jakże jesteś piękna! Twoje oczy są jak oczy gołębic spoza twojej zasłony; twoje włosy jak stado kóz, które schodzą z gór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zęby są jak stado owiec strzyżonych, które wyszły z kąpieli: wszystkie one mają bliźnięta, nie ma między nimi niepłodnej.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wargi są jak wstążka karmazynowa, twoja mowa pełna wdzięku, twoje skronie są jak rozkrojone jabłko granatu spoza twojej zasłony.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szyja jest jak wieża Dawidowa, zbudowana na zbrojownię: tysiąc tarcz wisi na niej, a wszystko to puklerze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Dwoje twoich piersi jest jak dwoje sarniąt, bliźniąt gazeli, pasących się między liliami.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chłód wieczorny zawieje i pierzchną cienie, pójdę na górę mirry i na wzgórze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jesteś piękna, moja przyjaciółko, i żadnej nie ma na tobie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 z Libanu, oblubienico, zstąp z Libanu, wejdź, pośpiesz się ze szczytu Amanu, ze szczytu Seniru i Hermonu, od jaskiń lwów, z gór panter.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Oczarowałaś mnie, moja siostro, oblubienico, oczarowałaś mnie jednym spojrzeniem swoich oczu, jednym łańcuszkiem ze swojej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piękna jest twoja miłość, moja siostro, oblubienico, o wiele słodsza jest twoja miłość niż wino i droższa woń twoich olejków niż wszystek balsam.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Patoką opływają twoje wargi, oblubienico, miód i mleko są pod twoim językiem, a woń twoich szat jest jak woń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Ogrodem zamkniętym jest moja siostra, oblubienica, ogrodem zamkniętym, źródłem zapieczętowanym.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Wyrosłaś jak gaj drzew granatowych z wybornymi owocami, kwiatami cyprysu i nardu.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Nard i szafran, trzcina i cynamon z wszelkimi wonnymi krzewami, mirrą i aloesem, ze wszystkimi wybornymi balsamami.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Krynica mojego ogrodu jest studnią wody żywej, która spływa z 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wietrze z północy, i zerwij się, wietrze z południa, przewiej mój ogród, niech się rozpłynie jego woń balsamiczna; niech przyjdzie mój miły do swojego ogrodu i niech spożywa wyborne jego owoce.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5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Wszedłem do mojego ogrodu, moja siostro, oblubienico, zerwałem moją mirrę wraz z moim balsamem, zjadłem mój plaster wraz z moim miodem, wypiłem moje wino wraz z moim mlekiem. Jedzcie, moi przyjaciele, pijcie i upijcie się miłością!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Ból rozłąki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spałam, lecz moje serce czuwało. Słuchaj, to mój miły puka: Otwórz mi, moja siostro, moja przyjaciółko, moja gołąbko bez skazy! Gdyż moja głowa pełna jest rosy, moje kędziory pełne wilgoci 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Zdjęłam już moją suknię, jakże więc mam ją znowu przyoblec? Umyłam moje nogi, jakże więc mam je znowu pobrudzić?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wsunął rękę przez otwór, a wtedy zadrżały moje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Wstałam, aby otworzyć mojemu miłemu, a z moich rąk kapała mirra, z moich palców ciekła mirra na rękojeść 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Otworzyłam mojemu miłemu, lecz mój miły już odszedł, znikł; Byłam zrozpaczona, że odszedł. Szukałam go, lecz go nie znalazłam, wołałam go, lecz mi się nie odezwał.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Spotkali mnie strażnicy, którzy obchodzą miasto; pobili mnie, zranili mnie, zdarli ze mnie mój płaszcz strzegący murów.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was, córki jeruzalemskie: Gdy spotkacie mojego miłego, czy wiecie, co mu macie powiedzieć? Że jestem chora z miłości.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Oblubienica wychwala oblubieńca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góruje twój miły nad innymi miłymi, najpiękniejsza między kobietami? Czym góruje twój miły nad innymi miłymi, że nas tak zaklinasz?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jest jasny i rumiany, wyróżnia się wśród dziesięciu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głowa to szczere złoto, jego kędziory to gałązki palmowe, czarne jak kruk.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oczy są jak gołąbki nad strumieniami wód, jego zęby kąpane w mleku, mocno siedzą w oprawie.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policzki są jak grządki balsamu, porosłe wonnymi ziołami, jego wargi są jak lilie, które ociekają płynną mirrą.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ręce są jakby toczone ze złota, wysadzone drogimi kamieniami, jego brzuch jak płyta z kości słoniowej, wysadzana szafirami.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golenie jak słupy z marmuru, postawione na złotych cokołach. Jego postać jak Liban, okazała jak cedry,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usta są pełne słodyczy, wszystko w nim rozkoszne. Taki jest mój miły i taki mój przyjaciel, o córki jeruzalemskie.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6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Dokąd poszedł twój miły, najpiękniejsza między kobietami, dokąd zwrócił się twój miły? Powiedz, a będziemy go szukały wraz z tobą!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Mój miły zszedł do swojego ogrodu, między grządki balsamu, aby paść w ogrodach i zrywać lilie.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Ja należę do mojego miłego, a mój miły, który pasie wśród lilii, należy do mnie.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Oblubieniec wychwala oblubienicę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piękna, moja przyjaciółko, jak Tyrsa, pełna wdzięku, jak Jeruzalem, groźna jak hufce waleczne!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swoje oczy ode mnie, bo mnie przerażają! Twoje włosy są jak stado kóz, które schodzą z 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zęby są jak stado owiec, które wyszły z kąpieli; wszystkie one mają bliźnięta, nie ma między nimi niepłodnej,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skronie są jak rozkrojone jabłko granatu, spoza twojej zasłony.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sześćdziesiąt królowych i osiemdziesiąt nałożnic, a panien bez liku,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jedna jest tylko moja gołąbka, bez skazy, jedynaczka swojej matki, wybranka swojej rodzicielki. Widziały ją dziewczęta i nazwały błogosławioną, królowe i nałożnice wysławiały ją,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Kimże jest ta, która jaśnieje jak zorza poranna, piękna jak księżyc, promienna jak słońce, groźna jak hufce waleczne?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Zstąpiłem do ogrodu orzechowego, aby zobaczyć młode pędy w dolinie, aby zobaczyć, jak kwitnie szczep winny, jak pączkują drzewa granatu.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miałem pojęcia, że tam była córka mojego ludu, która mnie uszczęśliwiła.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7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Pląsaj, pląsaj, Sulamitko, pląsaj, pląsaj, abyśmy cię mogli oglądać! Co chcecie oglądać na Sulamitce, gdy zatoczy korowód?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Jak piękne są twoje kroki w sandałach, córko książęca! Wypukłości twoich bioder są jak naszyjnik, dzieło rąk mistrza.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Twoje łono to okrągła czasza, niech w niej nie braknie wina! Twoje ciało to stóg pszenicy, okolony liliami.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Dwoje twoich piersi jest jak dwoje sarniąt, bliźniąt gazeli.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Twoja szyja jest jak wieża z kości słoniowej, twoje oczy jak stawy w Cheszbonie, przy bramie Bat-Rabbim. Twój nos jak baszta Libanu, która patrzy w stronę Damaszku.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Wzajemna miłość oblubieńców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głowa jest jak Karmel, a włosy twojej głowy jak purpura. Król jest zaplątany w twych lokach.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jesteś piękna i jakże pełna wdzięku, miłości przerozkoszna!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postać podobna jest do palmy, twoje piersi do winogron.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Pomyślałem: Wespnę się na palmę, zerwę wiązkę jej daktyli! Niech mi będą twoje piersi jak winogrona, a tchnienie twoich nozdrzy jak woń jabłek,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podniebienie jak wyborne wino, które gładko spływa, zwilżając wargi i zęby.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należę do mojego miłego i ku mnie zwraca się jego pożądanie.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Pójdź, mój miły, wyjdziemy w pole, noc spędzimy wśród kwiecia henny!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Rankiem pójdziemy do winnic zobaczyć, czy kwitnie winna latorośl, czy otwarły się pączki, czy granaty są w pełnym kwieciu: Tam ci okażę swą miłość!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Mandragory wydają woń, U naszych wrót są wszelkie wyborne owoce, zarówno nowe jak stare, które, mój miły, chowałam dla ciebie.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8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Obyś mi był bratem, który ssał pierś mojej matki! Gdybym cię wtedy spotkała na dworze, całowałabym cię, a jednak nikt by mną nie gardził.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Powiodłabym cię, wprowadziłabym cię do domu mojej matki, do komory mojej rodzicielki; uraczyłabym cię przyprawionym winem, moszczem z jabłek granatu.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Jego lewica byłaby pod moją głową, a jego prawica objęłaby mnie.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Zaklinam was, córki jeruzalemskie, nie budźcie i nie płoszcie miłości, dopóki sama nie zechce!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Miłość jest mocna jak śmierć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 ta, która idzie od stepu, oparta na swoim miłym? Pod jabłonią obudziłem cię, tam cię poczęła twoja matka, tam cię porodziła twoja rodzicielka.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Połóż mnie jak pieczęć na swoim sercu, jak obrączkę na swoim ramieniu. Albowiem miłość jest mocna jak śmierć, namiętność twarda jak Szeol. Jej żar to żar ognia, to płomień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wody nie ugaszą miłości, a strumienie nie zaleją jej. Jeśliby kto chciał oddać za miłość całe swoje mienie, to czy zasługuje na pogardę?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małą siostrzyczkę, która jeszcze nie ma piersi. Co mamy zrobić z naszą siostrą w dniu, gdy się o niej mówić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jest murem, to zbudujemy na nim srebrny gzyms, a jeżeli jest drzwiami, to obwarujemy je tarcicą cedrową.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murem, a moje piersi są jak wieże; jestem więc w jego oczach jako ta, która znalazła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Winnicę miał Salomon w Baal-Hamon, oddał tę winnicę stróżom. Za jej owoc mógłby każdy uzyskać tysiąc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mam swoją własną winnicę, ona jest moja! Miej ty sobie, Salomonie, tysiąc srebrników, a dwieście niech wezmą stróże jej owocu!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ty, która mieszkasz w ogrodach - a przyjaciele podsłuchują uważnie - daj mi usłyszeć twój głos!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Pośpiesz się, mój miły, bądź podobny do gazeli lub do młodego jelonka na górach wonnych ziół.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2024-05-23T18:16:42Z</dcterms:modified>
</cp:coreProperties>
</file>