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ustanawiają niesprawiedliwe ustawy, i pisarzom, którzy wypisują krzywdzące wyroki,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odepchnąć nędzarzy od sądu i pozbawić sprawiedliwości ubogich mojego ludu, aby wdowy stały się ich łupem i aby mogli obdzierać sieroty.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cóż uczynicie w dniu nawiedzenia i burzy, która z daleka nadejdzie? Do kogo będziecie się uciekali po pomoc i gdzie pozostawicie swoje bogactwo?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Pozostaje wam tylko skulić się wśród więźniów lub upaść wśród zabitych. Mimo to nie ustaje jego gniew, a jego ręka jeszcze jest wyciągnięta.</w:t>
      </w:r>
      <w:r>
        <w:t xml:space="preserve"> </w:t>
      </w:r>
    </w:p>
    <w:p>
      <w:pPr>
        <w:pStyle w:val="Nagwek3"/>
        <w:keepNext/>
        <w:spacing w:line="360" w:lineRule="auto"/>
        <w:jc w:val="center"/>
      </w:pPr>
      <w:r>
        <w:rPr>
          <w:b/>
        </w:rPr>
        <w:t>Asyria karą w ręku Pana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Asyryjczykowi, lasce mojego gniewu, w którego ręku jest rózga mojej zawziętości.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go przeciwko narodowi niegodziwemu i przeciwko ludowi mojego gniewu powołam go, aby brał łup i grabił, i podeptał go jak błoto na ulicy.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sądzi, a jego serce nie tak myśli, bo umyślił w swoim sercu zniszczyć i wytępić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Czyż wszyscy moi wodzowie nie są królami?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 Kalno nie stało się tak jak z Karkemisz, a z Arpadem tak jak z Hamatem? Czy z Samarią nie tak jak z Damaszkiem?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moja ręka dosięgła państw bożków, których posągi były liczniejsze niż jeruzalemskie i samaryjskie,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uczyniłem Samarii i jej bałwanom, tak uczynię Jeruzalemowi i jego bałwanom,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gdy Pan dokona całego swojego dzieła na górze Syjon i w Jeruzalemie, wtedy ukarze owoc pychy serca króla asyryjskiego i chełpliwą wyniosłość jego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bowiem: Uczyniłem to mocą swojej ręki i dzięki swojej mądrości, gdyż jestem rozumny; zniosłem granice ludów i zrabowałem ich skarby, i jak mocarz strąciłem siedzących na tronie.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sięgnęła moja ręka po bogactwo ludów jakby po gniazdo, a jak zagarniają opuszczone jajka, tak ja zagarnąłem całą ziemię, a nie było takiego, kto by poruszył skrzydłem albo otworzył dziób i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Pan Zastępów, ześle na jego tuszę suchoty, a pod jego potęgą zapłonie ogień jak pożar.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światłość Izraela stanie się ogniem, a jego Święty płomieniem, który w jednym dniu spali i pochłonie jego ciernie i oset.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 doszczętnie wspaniały jego las i sad, i będzie tak, jak gdyby umierał śmiertelnie chory.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lasu będzie tak niewiele, że chłopiec będzie mógł je spisać.</w:t>
      </w:r>
      <w:r>
        <w:t xml:space="preserve"> </w:t>
      </w:r>
    </w:p>
    <w:p>
      <w:pPr>
        <w:pStyle w:val="Nagwek3"/>
        <w:keepNext/>
        <w:spacing w:line="360" w:lineRule="auto"/>
        <w:jc w:val="center"/>
      </w:pPr>
      <w:r>
        <w:rPr>
          <w:b/>
        </w:rPr>
        <w:t>Ratunek nawróconej resztki Izraela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Reszta Izraela i uratowani z domu Jakuba już nie będą opierać się na tym, który ich bije, lecz wiernie opierać się będą na Panu, Świętym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nawróci się, resztka Jakuba, do Boga Mocarza.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twój lud, Izraelu, był tak liczny jak piasek morski, tylko resztka z niego się nawróci. Zagłada jest postanowiona zgodnie z pełnią sprawiedliwości.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 jest postanowione, Wszechmocny, Pan Zastępów dokona zagłady na całej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rzecze Wszechmocny, Pan Zastępów: Ludu mój, który zamieszkujesz Syjon, nie bój się Asyrii, która cię bije laską i podnosi swój kij na ciebie, jak niegdyś Egipt.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jeszcze króciutka chwila, a ustanie zapalczywość, a mój gniew będzie ku ich zagładzie.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 Zastępów będzie wywijał nad nim batem jak wówczas, gdy pobił Midianitów przy Skale Kruka, i podniesie swój kij nad morzem, jak niegdyś nad Egiptem.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Jego brzemię ustąpi z twojego grzbietu i z twojego karku zniknie jarzmo.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z Rimmon, uderza na Ajjat, przechodzi przez Migron, w Michmas zostawia swój tabor.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 przez wąwóz, nocują w Geba. Drży Rama, z Gibei Saulowej uciekają.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głośno, Gallim, nasłuchuj, Laisza! Odezwij się do niej,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Madmena błąka się, mieszkańcy Gebim szukają schronienia,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dzisiaj zatrzyma się w Nobie, podniesie rękę przeciwko górze córki syjońskiej, przeciwko pagórkowi Jeruzalemu.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Pan Zastępów, zetnie siekierą gałęzie korony; wybujałe będą ścięte, a wyniosłe ku ziemi pochylone.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toporem wytnie gąszcze leśne, i Liban padnie wraz ze swoimi wspaniałymi cedrami.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 Rozdział 10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2024-05-31T22:25:11Z</dcterms:modified>
</cp:coreProperties>
</file>