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Sprawiedliwe panowanie potomka Isajego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wyrośnie różdżka z pnia Isajego, a pęd z jego korzeni wyda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spocznie na nim Duch Pana; Duch mądrości i rozumu, Duch rady i mocy, Duch poznania i bojaźni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miał upodobanie w bojaźni Pana. Nie według widzenia swoich oczu będzie sądził ani według słyszenia swoich uszu rozstrzygał,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według sprawiedliwości będzie sądził biednych i według słuszności rozstrzygał sprawy ubogich na ziemi. Rózgą swoich ust będzie chłostał zuchwalca, a tchnieniem swoich warg zabije bezbożnika.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sprawiedliwość pasem jego bioder, a prawda rzemieniem jego lędźwi.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wilk gościem jagnięcia, a lampart będzie leżał obok koźlęcia. Cielę i lwiątko, i tuczne bydło będą razem, a mały chłopiec je poprowadzi.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Krowa będzie się pasła z niedźwiedzicą, ich młode będą leżeć razem, a lew będzie karmił się słomą jak 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Niemowlę bawić się będzie nad jamą żmii, a do nory węża wyciągnie dziecię swoją rączkę.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krzywdzić ani szkodzić na całej mojej świętej górze, bo ziemia będzie pełna poznania Pana jakby wód, które wypełniają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narody będą szukać korzenia Isajego, który załopocze jako sztandar ludów; a miejsce jego pobytu będzie sławne.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Triumfalny powrót ocalonej resztki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Pan ponownie wyciągnie swoją rękę, aby wykupić resztkę swojego ludu, która pozostanie z tych z Asyrii i z Egiptu, i z Patros, i Etiopii, i Elamu, i z Szinearu, i z Hamatu, i z wysp na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wywiesi narodom sztandar, i zbierze wygnańców z Izraela, a rozproszonych z Judy zgromadzi z czterech krańców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ustanie zazdrość Efraima, a gnębiciele Judy będą wytępieni; Efraim nie będzie zazdrościł Judzie, a Juda nie będzie gnębił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polecą na zachód na zbocza filistyńskie, razem będą łupić synów Wschodu; na Edom i Moab wyciągną swoją rękę, a Amonici będą ich poddanymi.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osuszy Pan zatokę Morza Egipskiego żarem swojego tchnienia, i wywinie swoją ręką nad rzeką Eufrat, dzieląc ją na siedem strumieni, tak iż w sandałach będzie się je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droga bita dla resztki jego ludu, która pozostanie z tych z Asyrii, taka, jaką Izrael miał w dniu, gdy wychodził z ziemi egipskiej.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2024-05-28T19:46:17Z</dcterms:modified>
</cp:coreProperties>
</file>