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Wypowiedź o Babilonie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Babilonie, jak to widział Izajasz, syn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łysej górze zatknijcie sztandar, podnieście na nich głos, machajcie ręką, aby wkroczyli do bram panów!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wezwałem moich poświęconych i powołałem moich bohaterów, dumnych z mojej chwały, aby wykonali wyrok mojego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Na górach wrzawa jakby licznego ludu. Słuchaj! Zgiełk królestw, zgromadzonych narodów. Pan Zastępów dokonuje przeglądu zastępów bojowych.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Ciągną z dalekiej ziemi, od krańców nieba, Pan i narzędzia jego grozy, aby zniszczyć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Biadajcie! Bo bliski jest dzień Pana, który nadchodzi jako zagłada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opadają wszystkie ręce i truchleje każde serce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przerażeni; ogarniają ich kurcze i bóle, wiją się z bólu jak rodząca, jeden na drugiego spogląda osłupiały, ich oblicza są rozpłomienione.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dzień Pana, okrutny, pełen srogości i płonącego gniewu, aby obrócić ziemię w pustynię, a grzeszników z niej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gwiazdy niebios i ich planety nie dadzą swojego światła, słońce zaćmi się zaraz, gdy wzejdzie, a księżyc nie błyśnie swym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okręg ziemski za jego złość, a bezbożnych za ich winę; i ukrócę pychę zuchwalców, a wyniosłość tyranów poniżę.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Sprawię, że śmiertelnik będzie rzadszy niż szczere złoto, a człowiek niż złoto z Ofiru.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sprawię, że niebiosa zadrżą, a ziemia ruszy się ze swojego miejsca z powodu srogości Pana Zastępów w dniu płomiennego jego gniewu,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spłoszona gazela, i jak trzoda, której nikt nie może zgromadzić, zwróci się każdy do swojego ludu i będzie uciekał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kogo znajdą, zostanie przebity, a każdy, kogo złapią, padnie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niemowlęta zostaną na ich oczach roztrzaskane, ich domy splądrowane a żony zgwałcone.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pobudzę przeciwko nim Medów, którzy o srebro nie dbają i w złocie się nie lubują.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Łuki pobiją młodzieńców. Nad płodem łona matki nie zlitują się, ich oko nie weźmie względu na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z Babilonem, perłą królestw, chlubą i dumą Chaldejczyków, to, co się stało z Sodomą i Gomorą, które zniszczył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już nie będzie zamieszkany i nie będzie w nim ludzi po wszystkie pokolenia; żaden Arab nie rozbije tam namiotu ani pasterze nie zatrzymają się tam z trzodami.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dzikie zwierzęta będą tam miały swoje leże, a ich domy będą pełne sów. Mieszkać tam będą strusie i wyprawiać swoje harce kosmacze.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Hieny będą wyć w jego pałacach, a szakale we wspaniałych zamkach. Bliski już jest jego czas, a jego dni nie ulegną zwłoce.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2024-06-01T10:54:04Z</dcterms:modified>
</cp:coreProperties>
</file>