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Szydercza pieśń o królu babilońskim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zlituje się nad Jakubem i znowu wybierze Izraela, i osadzi ich we własnej ziemi. Wtedy przyłączy się do nich obcy przybysz i przystanie do domu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wezmą ich ludy, i przyprowadzą ich na ich miejsce, a dom izraelski będzie nimi władał w ziemi Pana jako niewolnikami i niewolnicami. I będą mieli w niewoli tych, u których byli w niewoli, i będą panowali nad swoimi ciemięzcami.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owym dniu, gdy Pan da ci odpoczynek po twoim znoju i udręce, i po ciężkiej niewoli, w którą popadłeś,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zanucisz tę szyderczą pieśń o królu babilońskim i powiesz tak: Wykończył się ciemięzca, skończyło się panoszenie!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złamał laskę bezbożnych, berło tyranów.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Smagał ludy w złości, chłoszcząc je bez ustanku, tratował w gniewie ludy, depcząc je bezlitośnie.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świat odpoczął, odetchnął i wybuchnął radosnym okrzykiem.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cyprysy mają z ciebie ucieszną zabawę i cedry libańskie; mówią: Odkąd ty ległeś, żaden drwal nie wychodzi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Kraina umarłych zadrżała w dole przez ciebie, by wyjść na twoje spotkanie, gdy przyjdziesz, dla ciebie budzi duchy wszystkich zmarłych władców ziemi, wszystkim królom narodów każe wstać z ich tronów,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wszyscy razem odzywają się i mówią do ciebie: Także ty zasłabłeś jak my, z nami się zrównałeś!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Twoją pychę i brzęk twoich lutni strącono do krainy umarłych. Twoim posłaniem zgnilizna, a robactwo twoim okryciem.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jakże spadłeś z nieba, ty, gwiazdo jasna, synu jutrzenki! Powalony jesteś na ziemię, pogromco narodów!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to ty mawiałeś w swoim sercu: Wstąpię na niebiosa, swój tron wyniosę ponad gwiazdy Boże i zasiądę na górze narad, na najdalszej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Wstąpię na szczyty obłoków, zrównam się z Najwyższym.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strącony jesteś do krainy umarłych, na samo dno przepaści.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cię widzą, spoglądają na ciebie, przypatrują ci się uważnie: Czy to jest ten mąż, który był postrachem ziemi, trząsł królestwami?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Ziemię obracał w pustynię, grody jej burzył, swoich jeńców nie wypuszczał na wolność?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królowie narodów spoczywają w chwale, każdy w swoim grobowcu,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zostałeś wyrzucony ze swojego grobu, jak twór obrzydły, pokryty pomordowanymi, przebitymi mieczem, stratowany jak ścierwo.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tymi, którzy zstępują do kamiennego grobowca, ty nigdy nie złączysz się w grobie, bo zniszczyłeś swój kraj, wymordowałeś swój lud. Ród złośników niech nigdy nie będzie wspominany!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Zgotujcie jego synom rzeź z powodu winy ich ojców, aby nie powstali i nie posiedli ziemi, i ruinami nie pokryli powierzchni lądu!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Powstanę przeciwko nim - mówi Pan Zastępów - wygubię imię Babilonu i resztkę, i dziecię, i wnuka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go siedliskiem jeżów, bagnem sitowia. Wymiotę go miotłą zagłady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Pan Zastępów, mówiąc: Jak pomyślałem, tak się dzieje, i jak postanowiłem, tak się 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Asyryjczyka rozbiję na mojej ziemi i na moich górach zdepczę go, aby zdjęte było z nich jego jarzmo a jego brzemię z ich ramion.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plan postanowiony co do całej ziemi, a to jest ręka podniesiona przeciwko wszystkim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Pan Zastępów to postanowił, któż to unicestwi? Jego ręka jest wyciągnięta, któż ją odwróci?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Wypowiedź o ziemi filistyńskiej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śmierci króla Achaza była taka wypowiedź: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raduj się, cała ziemio filistyńska, że jest złamany kij, który cię bił, gdyż z zarodka węża wyrośnie żmija, a jej płodem będzie smok latający.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moich górach paść się będą nędzarze, a ubodzy będą odpoczywać w spokoju, lecz twój ród zamorzę głodem, a twoją resztkę zabiję.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Wyj, bramo! Krzycz, miasto! Rozpaczaj, cała ziemio filistyńska! Gdyż z północy nadciąga wielkie wojsko i nikt nie odłącza się od jego szeregów!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 odpowiedzą posłom narodów? To, że Pan założył Syjon i że w nim znajdą ostoję ubodzy jego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2024-05-31T05:13:02Z</dcterms:modified>
</cp:coreProperties>
</file>