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Moabie. Ach! W nocy został Ar-Moab zburzony, spustoszony. Ach! W nocy został Kir-Moab zburzony, spustoszony.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córka Dibonu na wzgórza, aby płakać, zawodzi Moab z powodu Nebo i Madeby. Na każdej jego głowie łysina, każda broda zgolona.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ulicach wdziewają włosienicę, na jego dachach i placach wszyscy zawodzą, rozpływają się we łzach.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i Eleale krzyczą, aż do Jahas słychać ich głos; stąd drżą lędźwie Moabu, drży w nim jego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serce krzyczy nad Moabem, jego uchodźcy mkną aż do Soar, do Szeliszijja Eglat. Tak! Drogą wzwyż na Luchit idą z płaczem. Tak! W drodze na Choronaim podnoszą krzyk nad zagładą.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Tak! Wody Nimrim pustoszeją. Tak! Uschła trawa, znikły zioła, nie ma 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to, co im pozostało i co zachowali, przenoszą przez potok obrośnięty wierzbami.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Tak! Krzyk okrąża granicę Moabu, aż do Eglaim dociera jego zawodzenie, aż do Beer-Elim dociera jego zawodzenie.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Tak! Wody Dymonu to sama krew, gdyż sprowadzę na Dymon jeszcze coś więcej, lwa na uchodźców Moabu i na resztkę Admy.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2024-05-28T21:17:36Z</dcterms:modified>
</cp:coreProperties>
</file>