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Działanie Izajasza zapowiedzią klęski Egiptu i Etiopii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roku, w którym Tartan wysłany przez Sargona, króla Asyrii, wyruszył przeciwko Azdodowi, walczył z Azdodem i zdobył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to czasie rzekł Pan przez Izajasza, syna Amosa, tak: Idź i zdejmij przepaskę ze swoich bioder i zzuj sandały ze swoich nóg! I uczyniwszy tak, chodził nago i boso.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rzekł: Jak mój sługa, Izajasz, chodził nago i boso przez trzy lata jako znak i przepowiednia o Egipcie i Etiopii,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Asyrii będzie prowadził jeńców egipskich i wygnańców etiopskich, młodzież i starców nago i boso i z gołym pośladkiem ku hańbie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przestraszą się, i zawstydzą z powodu Etiopii, swojej nadziei, i z powodu Egiptu, swojej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mieszkaniec tego wybrzeża w owym dniu: Tak oto dzieje się z tymi, którzy byli naszą nadzieją i do których uciekaliśmy się o pomoc, aby ratować się przed królem Asyrii. Jakże się sami uratujemy?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2024-05-23T09:35:29Z</dcterms:modified>
</cp:coreProperties>
</file>