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Dolinie Widzenia: Co się z tobą dzieje, że cały wyszedłeś na dachy,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Grodzie pełen krzyku, hałaśliwy, miasto wesołe! Twoi polegli nie padli od miecza, ani nie zginęli w walce!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twoi wodzowie razem pierzchli, bez łuku zostali wzięci w niewolę, wszyscy twoi, których ujęto, razem zostali wzięci w niewolę, chociaż daleko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Odwróćcie swój wzrok ode mnie, gdyż muszę gorzko płakać, nie trudźcie się, aby mnie pocieszać z powodu zagłady córki mojego ludu!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dzień popłochu, zniszczenia i przerażenia przygotowuje Wszechmocny, Pan Zastępów, W Dolinie Widzenia burzą mury, a okrzyk bojowy dosięga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wziął sajdak, Aram zaprzągł konie do wozów, a Kir odsłonił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najpiękniejsze doliny pełne były wozów, a jeźdźcy ustawili się naprzeciw bramy,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ochronną zasłonę Judy. A ty spoglądałeś w owym dniu na zbroje Leśnego Pałacu,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oglądaliście szczerby w murze grodu Dawida - a były liczne - i zbieraliście wody Dolnej Sadzawki.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dokonywaliście oględzin domów w Jeruzalemie, burzyliście domy, aby umocnić mur,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Zrobiliście też zbiornik między dwoma murami na wodę Starego Stawu, a nie patrzyliście na tego, który go zrobił, i nie widzieliście tego, który go od dawna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Wszechmocny, Pan Zastępów, nawoływał w owym dniu do płaczu i skargi, do wyrywania włosów i opasania się worem.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zamiast tego: oto wesele i radość, zabijanie bydła i zarzynanie owiec, spożywanie mięsa i picie wina: Jedzmy i pijmy, bo jutro pomrzemy!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Zastępów objawił mi i to słyszałem: Zaprawdę, ta wina nie będzie wam przebaczona, aż umrzecie - rzekł Wszechmocny, Pan Zastępów.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Eljakim zarządcą pałacu na miejsce Szebny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Wszechmocny, Pan Zastępów: Idź, udaj się do tego zarządcy, do Szebny, przełożonego pałacu, który wykuł sobie wysoko grób i wydrążył w skale dla siebie komnatę, i powiedz: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ty tu masz i kogo ty tu masz, że tu sobie grób wykułeś?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rzuci cię daleko, jak rzuca siłacz, i mocno cię pochwyci,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Zwinie cię w kłębek, zwinie mocno, jak piłkę rzucać cię będzie po kraju szerokim; tam umrzesz, tam także pozostaną twoje wspaniałe wozy, ty, hańbo domu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usunę cię z twojego urzędu, i zrzucę cię z twojego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powołam mojego sługę Eljakima, syna Chilkiasza,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oblokę go w twoją szatę, i przepaszę go twoją szarfą, i twoją władzę złożę w jego ręce, i będzie ojcem dla mieszkańców Jeruzalemu i dla domu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na jego ramieniu klucz domu Dawida, i gdy on otworzy, to nikt nie zamknie, a gdy on zamknie, to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wbiję go jako gwóźdź na pewnym miejscu, i będzie tronem chwały dla domu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nim zawiśnie cały ciężar domu jego ojca, pędy szlachetne i pędy dzikie, wszelkie naczynia drobne, od miednic do wszelakich dzbanów.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Zastępów - gwóźdź wbity na pewnym miejscu podda się, odłamie i spadnie, i ciężar na nim zawieszony rozbije się, gdyż Pan to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2024-05-23T09:12:32Z</dcterms:modified>
</cp:coreProperties>
</file>