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Sąd Boży nad ziemią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Pan spustoszy ziemię i zniszczy ją, sprawi zamieszanie na jej powierzchni i rozproszy jej mieszkańców.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sam los co lud spotka i kapłana, sługę i jego pana, służącą i jej panią, kupującego i sprzedającego, pożyczającego i biorącego pożyczkę, lichwiarza i jego dłużnika.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Doszczętnie spustoszona i złupiona będzie ziemia, gdyż Pan wypowiedział to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Więdnie i obumiera ziemia, marnieje, obumiera świat, marnieją dostojnicy ludu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jest splugawiona pod swoimi mieszkańcami, gdyż przestąpili prawa, wykroczyli przeciwko przykazaniom, zerwali odwieczne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klątwa pożera ziemię i jej mieszkańcy muszą odpokutować swoje winy; dlatego przerzedzają się mieszkańcy ziemi i niewielu ludzi pozostaje.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Moszcz jest w żałobie, latorośl usycha, wzdychają wszyscy wesołkowie.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Ustało wesołe bicie w bębny, skończyły się krzyki weselących się, ustały wesołe dźwięki lutni.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piją wina przy pieśni, gorzko smakuje mocny trunek tym, którzy go piją.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Zburzone jest puste miasto, zamknięty każdy dom, że wejść nie można.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Narzekanie na ulicach na brak wina, zniknęła wszelka radość, wesele jest wygnane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mieście pozostało spustoszenie, a brama w gruzy rozbita.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będzie na ziemi wśród ludów, jak jest przy otrząsaniu oliwek, jak przy zbieraniu resztek po winobraniu.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Tamci podnoszą swój głos, weselą się nad wyniosłością Pana; Wykrzykujcie radośnie od zachodu,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krańców wschodu oddajcie chwałę Panu, na wyspach morskich imieniu Pana, Boga Izraelskiego!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krańca ziemi słyszeliśmy pieśni pochwalne: Chwała Sprawiedliwemu! Lecz ja rzekłem: Zginąłem! Zginąłem! Biada mi! Rabusie rabują, drapieżnie rabują rabusie!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Groza i przepaść, i pułapka na ciebie, mieszkańcu 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tak, że kto będzie uciekał przed okrzykiem grozy, wpadnie w przepaść, a kto wyjdzie z przepaści, uwikła się w pułapkę, gdyż upusty w górze się otworzą, a ziemia zadrży w posadach.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bryły rozleci się ziemia, w kawałki rozpadnie się ziemia, zatrzęsie i zachwieje się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Wkoło zatacza się ziemia jak pijany i kołysze się jak budka nocna. Zaciążyło na niej jej przestępstwo, tak że upadnie i już nie powstanie.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owym dniu, że Pan nawiedzi wojsko górne w górze, a królów ziemi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zebrani razem jak więźniowie w lochu, i będą zamknięci w więzieniu, i po wielu dniach będą ukarani.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zarumieni się księżyc, a słońce się zawstydzi, gdyż Pan Zastępów będzie królem na górze Syjon i w Jeruzalemie, i przed ich starszymi będzie chwała.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2024-05-23T23:32:46Z</dcterms:modified>
</cp:coreProperties>
</file>