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Ostrzeżenie Efraima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dumnej koronie pijaków Efraima i więdnącemu kwieciu jego wspaniałej ozdoby, która jest na głowie odurzonych winem!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od Pana ktoś mocny i potężny, jak burza gradowa, jak niszczący huragan, jak ulewa potężnych rwących strumieni; ta rzuci ich z mocą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Nogami będzie podeptana dumna korona pijaków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więdnącym kwieciem jego wspaniałej ozdoby, która jest na ich głowie, będzie tak, jak z wczesną figą przed owocobraniem, że, skoro tylko ktoś ją zobaczy i ona znajdzie się w jego ręku, połyka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będzie Pan Zastępów ozdobną koroną i wspaniałym diademem dla resztki swojego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natchnieniem dla siedzącego na stolicy sędziowskiej, i mocą bohaterską dla tych, którzy odpierają atak pod bramą.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i obietnica dane Izraelowi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ci chwieją się od wina i zataczają się od mocnego napoju; kapłan i prorok chwieją się od mocnego napoju, są zmożeni winem, zataczają się od mocnego napoju, chwieją się podczas prorokowania, zataczają się podczas wyrokowania.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stoły aż do ostatniego miejsca są pełne plugawych wymiocin.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Kogóż to chce uczyć poznania i komu tłumaczyć objawienie? Czy odwykłym od mleka, odstawionym od piersi?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paple przepis za przepisem, przepis za przepisem, nakaz za nakazem, nakaz za nakazem, trochę tu, trochę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przez jąkających się i mówiących obcym językiem przemówi do tego ludu ten,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To jest odpoczynek, dajcie odpoczynek zmęczonemu, i to jest wytchnienie! Lecz 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dojdzie ich słowo Pana: Przepis za przepisem, przepis za przepisem, nakaz za nakazem, nakaz za nakazem, trochę tu, trochę tam - aby idąc padli na wznak i potłukli się, uwikłali się i zostali złapani.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słuchajcie słowa Pana, wy szydercy, panujący nad tym ludem, który jest w Jeruzalemie!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mówicie: Zawarliśmy przymierze ze śmiercią i z krainą umarłych mamy umowę, więc gdy nadejdzie klęska potopu, nie dosięgnie nas, gdyż kłamstwo uczyniliśmy naszym schronieniem i ukryliśmy się pod fałszem,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Wszechmocny, Pan: Oto Ja kładę na Syjonie kamień, kamień wypróbowany, kosztowny kamień węgielny, mocno ugruntowany: Kto wierzy, ten się nie zachwieje.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prawo miarą, a sprawiedliwość wagą. Lecz schronienie kłamstwa zmiecie grad, a kryjówkę zaleją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wasze przymierze ze śmiercią zostanie zerwane, a wasza umowa z krainą umarłych nie ostoi się. Gdy nadejdzie klęska potopu, zostaniecie zdeptani.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nadejdzie, pochwyci was, a będzie nadchodzić każdego ranka, we dnie i w nocy i tylko grozą będzie rozumienie objawienia.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 krótkie jest łoże, aby się można wyciągnąć, a za wąskie przykrycie, aby się można otulić.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powstanie jak na górze Perazym, jak w dolinie Gibeon się uniesie, aby dokonać swojego dzieła - niesamowite to jego dzieło, aby wykonać swoją pracę - dziwna ta jego praca!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 drwijcie, aby nie zacieśniły się wasze więzy, gdyż słyszałem od Wszechmocnego, Pana Zastępów, że postanowiona jest zagłada całej ziemi!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Przypowieść o rolniku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Nadstawcie uszy i słuchajcie mojego głosu, uważajcie i słuchajcie mojej mowy!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oracz stale orze, aby siać, robi bruzdy i bronuje swoją rolę?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gdy zrówna jej powierzchnię, nie sypie wyki i nie sieje kminu, i nie rozsiewa pszenicy w rzędach, a na jej brzegach jęczmienia oraz prosa i orkiszu?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Pouczał go bowiem o właściwym sposobie i wyłożył mu go jego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wyki nie młóci się ostrym narzędziem ani nie toczy się walca po kminie, ale wykę młóci się kijem, a kmin laską.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ziarno na chleb się rozgniata? Nie, nie młóci się go bez przerwy, a choć suną po nim kołami swojego wozu i zaprzęgiem, jednak się go nie rozgniata.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to pochodzi od Pana Zastępów, jest On cudowny w radzie, wielki mądrością.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2024-05-29T12:16:41Z</dcterms:modified>
</cp:coreProperties>
</file>