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Ariel i jego wrogowie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Arielowi, Arielowi, ("Ognisku Bożemu") miastu, w którym obozował Dawid! Dodajcie rok do roku, niech święta dopełnią swojej kolejności!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 ześlę ucisk na Ariela, i będzie biadanie i narzekanie, i będziesz mi jak Ariel (Ognisko Boże).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cię oblegał dokoła, obstawię cię strażami i wzniosę przeciwko tobie bastiony.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poniżony aż do ziemi mówić będziesz i z prochu pokornie odzywać się będziesz, Twój głos dobędzie się z ziemi jak duch zmarłego, a twoja mowa z prochu jak szept.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horda twoich nieprzyjaciół stanie się jak drobny pył, a zgraja tyranów jak zdmuchnięta plewa. Stanie się to nagle, w okamgnieniu,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będziesz nawiedzone przez Pana Zastępów grzmotem i wstrząsem, i głośnym hukiem, huraganem i wichrem, i płomieniem ognia pożerającego.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ze snem, z widzeniem nocnym, tak będzie z hordą wszystkich narodów, walczących z Arielem (Ogniskiem Bożym) i z wszystkimi walczącymi z nim, i z jego warowniami i z gnębiącymi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śni się głodnemu, że je, lecz gdy się obudzi, jego głód jest nie zaspokojony, lub jak śni się spragnionemu, że pije, lecz gdy się obudzi, jest słaby i czuje nieugaszone pragnienie, tak będzie z hordą wszystkich narodów, walczących z górą Syjon.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Zaślepienie i obłuda Izraela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Zdrętwiejcie i pozostańcie zdrętwiali, zaślepcie się i trwajcie w zaślepieniu! Upijcie się, lecz nie winem, zataczajcie się, lecz nie od mocnego napoju.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Pan wylał na was ducha twardego snu i zamknął wasze oczy, to jest proroków, i zakrył wasze głowy, to jest jasnowidzów.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 widzeniem tego wszystkiego jest u was tak, jak ze słowami zapieczętowanej księgi; gdy się ją poda temu, który umie czytać, i powie: Przeczytaj to, proszę, wtedy on odpowiada: Nie potrafię, gdyż to jest zapieczętowane;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poda księgę takiemu, który nie umie czytać, i powie: Przeczytaj to, proszę, wtedy on odpowiada: Nie umiem czytać.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Ponieważ ten lud zbliża się do mnie swoimi ustami i czci mnie swoimi wargami, a jego serce jest daleko ode mnie, tak że ich bojaźń przede mną jest wyuczonym przepisem ludzkim,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Ja będę nadal dziwnie postępował z tym ludem, cudownie i dziwnie, i zginie mądrość jego mędrców, a rozum jego rozumnych będzie się chował w ukryciu.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głęboko ukrywają przed Panem swój zamysł, których działanie odbywa się w ciemności i którzy mówią: Kto nas widzi? Kto wie o nas?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jak przewrotni jesteście! Tak jak gdyby można garncarza stawiać na równi z gliną! Jak gdyby dzieło mogło mówić o swoim twórcy: Nie on mnie stworzył, a garnek mówił o garncarzu: On nic nie umie!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Odkupienie Izraela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już za małą chwilkę Liban przemieni się w urodzajne pole, a urodzajne pole będzie uważane za las.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głusi będą słyszeć słowa księgi, a oczy ślepych z mroku i z ciemności będą widzieć,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Pokorni zaś na nowo będą się radować Panem, a ubodzy weselić Świętym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będzie tyrana i skończy się szyderca, i będą wytępieni wszyscy, którzy czyhają na sposobność do zbrodni,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słowem przywodzą ludzi do grzechu, zastawiają pułapkę na rozjemcę w sądzie, a tego, który ma słuszność, odprawiają z 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Pan, Bóg domu Jakuba, ten, który odkupił Abrahama: Jakub nie dozna wtedy hańby i nie zblednie wtedy jego twarz,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ujrzą wśród siebie dzieło moich rąk, uświęcą moje imię i Świętego Jakubowego będą czcić jako Świętego, i będą się bać Boga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duchowo błądzili, nabiorą rozumu, a ci, którzy szemrali, przyjmą pouczenie.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2024-05-20T21:02:58Z</dcterms:modified>
</cp:coreProperties>
</file>