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Zawodność polegania na Egipcie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przekornym synom, mówi Pan, którzy wykonują plan, lecz nie mój, i zawierają przymierze, lecz nie w moim duchu, aby dodawać grzech do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Wyruszają hen do Egiptu, nie radząc się moich ust, aby oddać się pod opiekę faraona i szukać schronienia w cieniu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opieka faraona narazi was na wstyd, a szukanie schronienia w cieniu Egiptu na 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chociaż jego książęta byli w Soanie, a jego posłowie dotarli do Chanes,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zawiodą się na ludzie, który jest nieużyteczny, nie udzieli pomocy ani nie da korzyści, przyniesie raczej wstyd, a nawet 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Wypowiedź o zwierzętach południa. Przez kraj niedoli i trwogi, skąd pochodzi lwica i lew, żmija i latający smok, wiozą na grzbiecie osłów swoje bogactwo, a na garbie wielbłądów swoje skarby do ludu, który jest nieużyteczny,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Egiptu, którego pomoc jest daremna i marna. Dlatego nazwałem go potworem zdławionym.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idź, napisz to wobec nich na tablicy i utrwal to w księdze, i niech to będzie na przyszłość świadectwem wiecznym.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jest to lud przekorny, synowie zakłamani, synowie, którzy nie chcą słuchać zakonu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mówią do jasnowidzów: Nie miejsce widzeń! a do wieszczów: Nie wieszczcie nam prawdy! Mówcie nam raczej słowa przyjemne, wieszczcie rzeczy złudne!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Zejdźcie z drogi, zboczcie ze ścieżki, dajcie nam spokój ze Świętym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Święty Izraelski: Ponieważ pogardziliście tym słowem i ufacie gwałtowi i przewrotności, i polegacie na niej,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 wina stanie się dla was jak rysa grożąca zawaleniem, występująca w wysokim murze, który nagle, w okamgnieniu się rozpada,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jego rozpadem jest tak, jak z rozbitym dzbanem glinianym, stłuczonym bezlitośnie, tak że wśród jego czerepów nie można znaleźć ani skorupki, aby nabrać ognia z ogniska lub zaczerpnąć wody z kałuży.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mówi Wszechmocny, Pan, Święty Izraelski: Jeżeli się nawrócicie i zachowacie spokój, będziecie zbawieni, w ciszy i zaufaniu będzie wasza moc; lecz wy nie chcieliście.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Mówiliście raczej: Nie! Na koniach umkniemy! Dlatego umykać będziecie. - Na wierzchowcach pojedziemy! Dlatego wasi prześladowcy was wyprzedzą.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Tysiąc będzie uciekać przed groźbą jednego, przed groźbą pięciu będziecie uciekać, aż zostanie z was resztka jak maszt na szczycie góry i jak sztandar na wzgórzu.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Obietnica łaski dla ludu Bożego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 Pan czeka, aby wam okazać łaskę, i dlatego podnosi się, aby się nad wami zlitować, gdyż Pan jest Bogiem prawa. Szczęśliwi wszyscy, którzy na niego czekają.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Gdyż, ludu na Syjonie, który mieszkasz w Jeruzalemie, nie będziesz zawsze płakał. Na pewno okaże ci łaskę na głos twojego wołania, gdy go tylko usłyszy, odezwie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chociaż Pan dał wam chleb niedoli i wodę ucisku, to jednak nie będzie się już ukrywał twój nauczyciel i twoje oczy będą oglądać twojego nauczyciela.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będziecie chcieli iść w prawo albo w lewo, twoje uszy usłyszą słowo odzywające się do ciebie z tyłu: To jest droga, którą macie chodzić!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będziesz uważał za nieczyste swoje rzeźbione bałwany pokryte srebrem i swoje lane bałwany powleczone złotem, porzucisz je jako nieczyste i powiesz do nich: Precz!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da deszcz na twój siew, którym obsiewasz rolę i chleb, plon roli będzie obfity i tłusty. W owym dniu twoje bydło będzie się paść na rozległym błoniu,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woły i osły uprawiające rolę karmić się będą soloną mieszanką, którą się przewiewa łopatą i widłami.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każdej wysokiej górze i na każdym wyniosłym pagórku będą potoki, strumienie wód, w dniu wielkiej rzezi, gdy padną wieże.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światło księżyca będzie jak światło słońca, a światło słońca będzie siedmiokrotne, jak światło siedmiu dni, gdy Pan opatrzy skaleczenie swojego ludu i uleczy zadaną mu ranę.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Sąd Boży nad Asyrią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imię Pana przychodzi z daleka, płonie jego gniew i obciąża jego brzemię; jego wargi są pełne wzburzenia, a jego język jak ogień pożerający.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tchnienie jak wezbrany potok, który sięga aż po szyję; będzie przesiewał narody w rzeszocie zniszczenia i nałoży wędzidło swojej uzdy na szczęki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zaśpiewacie pieśń jak w noc uroczystego święta i będziecie się radować z serca jak pielgrzym, który idzie przy wtórze fletu na górę Pana, do opoki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odezwie się Pan swoim potężnym głosem, i ukaże ciosy swojego ramienia w zapalczywości gniewu i w płomieniu pożerającego ognia, wśród burzy i ulewy, i ciężkiego gradu.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głosem Pana przerazi się Asyria, gdy On rózgą uderzy.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się, że każde uderzenie rózgą karania, którą Pan na niego spuści, nastąpi przy wtórze bębnów i cytr, i będzie z nimi walczył ramieniem walecznie wyciągniętym.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od dawna jest przygotowane palenisko przeznaczone także dla króla, głęboko i szeroko ułożono stos paliwa i drzewa jest w obfitości; dech Pana jak strumień siarki zapali 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2024-05-28T19:59:39Z</dcterms:modified>
</cp:coreProperties>
</file>