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31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Egipcjanie to ludzie, a nie Bóg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tym, którzy zstępują do Egiptu po pomoc, polegają na koniach i ufność pokładają w wozach wojennych, że liczne, i w jeźdźcach, że bardzo silni, lecz nie patrzą na Świętego Izraelskiego i nie szukają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jednak i On jest mądry i może sprowadzić zło, a swoich słów nie cofa; i powstaje przeciwko domowi złośników i przeciwko pomocy złoczyńców.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Egipcjanie to ludzie, a nie Bóg; konie ich to ciało, a nie duch. Gdy Pan wyciągnie swą rękę, potknie się obrońca i upadnie broniony, i wszyscy razem zginą.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tak rzekł Pan do mnie: Jak warczy nad swoim łupem lew czy szczenię lwa, gdy zwołują przeciwko niemu całą gromadę pasterzy - lecz on nie boi się ich krzyku ani nie kuli się przed ich wrzaskiem, tak zstąpi Pan Zastępów, aby walczyć o górę Syjon i o jego wzgórze.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Obroni Pan Zastępów Jeruzalem, tak jak ptaki latające nad gniazdem, ochroni i wyratuje, zachowa i wybawi.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Nawróćcie się, synowie izraelscy, do tego, od którego tak bardzo się oddaliliście!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 owym dniu porzuci każdy swoje bałwany srebrne i swoje bałwany złote, które sporządziły dla was wasze grzeszne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padnie Asyria od miecza, lecz nie miecza ludzkiego, i nie miecz człowieczy ją pożre. I będą uciekać przed mieczem, a młodociani jej wojownicy pójdą do robót pańszczyźnianych.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skała rozpadnie się ze strachu, a jej wodzowie opuszczą w popłochu sztandar - mówi Pan, który ma ognisko na Syjonie i piec w Jeruzalemie.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31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2024-05-24T14:46:52Z</dcterms:modified>
</cp:coreProperties>
</file>