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33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Pan sprawcą zbawienia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tobie, pustoszycielu, sam jeszcze nie spustoszony, i tobie, rabusiu, sam nie obrabowany! Gdy przestaniesz pustoszyć, będziesz spustoszony; gdy skończysz rabunek, obrabują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Panie! Bądź nam miłościw, ciebie oczekujemy! Bądź naszym ramieniem każdego poranka i naszym zbawieniem czasu niedoli!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donośny łoskot pierzchają ludy, gdy się podnosisz, rozpraszają się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zebrany wasz łup, jak się zbiera karaluchy, a jak opada rój szarańczy, tak jego opadną.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Wyniesiony jest Pan, gdyż mieszka na wysokości, napełnił Syjon prawem i sprawiedliwością.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Nadejdą dla ciebie czasy bezpieczne. Bogactwem zbawienia to mądrość i poznanie, bojaźń przed Panem to jego skarb.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ich bohaterowie biadają na dworze, posłańcy pokoju gorzko płaczą.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Drogi opustoszały, zabrakło wędrowca na drogach; przymierze zerwane, świadkowie zlekceważeni, człowiek się nie liczy.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Żałobą okrywa się kraj i więdnie, Liban jest zawstydzony, usycha; Saron podobny jest do pustyni, a Baszan i Karmel ogołocony.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powstanę - mówi Pan - teraz się wywyższę, teraz się podniosę.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Zaszliście w ciążę plewami, a rodzicie ścierń; wasze parskanie to ogień, który was pożre.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ludy będą spalone na wapno, ścięte jak ściernie, które spłoną w ogniu.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Słuchajcie, wy dalecy, czego dokonałem, i poznajcie, wy bliscy, moją moc!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Grzesznicy w Syjonie zlękli się, drżenie ogarnęło niegodziwych. Kto z nas może przebywać przy ogniu, który pożera? Kto z nas może się ostać przy wiecznych płomieniach?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postępuje sprawiedliwie i mówi szczerze, kto gardzi wymuszonym zyskiem, kto cofa swoje dłonie, aby nie brać łapówki, kto zatyka ucho, aby nie słyszeć o krwi przelewie, kto zamyka oczy, aby nie patrzeć na zło,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będzie mieszkał na wysokościach; jego ostoją twierdze na skałach, ten ma pod dostatkiem chleba i nie wysychają jego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Króla w jego piękności ujrzą twoje oczy, będą patrzeć na rozległy kraj.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serce będzie wspominać straszne czasy: Gdzie jest ten, który liczył, gdzie ten, który ważył, gdzie ten, który spisywał wieże?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ujrzysz już ludu zuchwałego, ludu o niejasnej mowie, bełkoczącego niezrozumiałym językiem.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 na Syjon, miasto naszych uroczystych świąt! Twoje oczy zobaczą Jeruzalem, siedzibę bezpieczną, namiot, którego się nie przenosi, którego kołków nigdy się nie wyciąga i którego żaden sznur nie jest zerwany.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wspaniała chwała nam przypadnie, źródło strumieni o szerokich brzegach, nie płyną po nich okręty z wiosłami ani nie jeździ po nich okazały statek.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Pan jest naszym sędzią, Pan naszym prawodawcą, Pan naszym królem: On nas wybawi.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Obwisły twoje liny, nie mogą mocno utrzymać masztu w jego nasadzie; nie można rozpiąć żagli. Toteż ślepi rozdzielają obfitą zdobycz, chromi zdobywają łupy.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żaden mieszkaniec nie powie: Jestem chory. Lud, który w nim mieszka, dostąpi odpuszczenia winy.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33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2024-05-28T15:08:52Z</dcterms:modified>
</cp:coreProperties>
</file>