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Choroba, wyzdrowienie i pieśń dziękczynna Hiskiasza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Hiskiasz śmiertelnie zachorował. I przyszedł do niego Izajasz, syn Amosa, prorok, i rzekł do niego: Tak mówi Pan: Uporządkuj swój dom, albowiem umrzesz, a nie 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Hiskiasz obrócił się twarzą do ściany i modlił się do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Ach, Panie! Wspomnij, proszę, że postępowałem wobec ciebie wiernie i szczerze i czyniłem to, co dobre w twoich oczach. Następnie Hiskiasz wybuchnął wielkim płaczem.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Izajasza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powiedz Hiskiaszowi: Tak mówi Pan, Bóg Dawida, twojego ojca: Słyszałem twoją modlitwę, widziałem twoje łzy. Oto dodam do twoich dni piętnaście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wyrwę ciebie i to miasto z ręki króla asyryjskiego, i osłonię to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 będzie znak od Pana, że spełni Pan to, co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cofnę o dziesięć stopni cień na stopniach, po których zachodzi słońce na słonecznym zegarze Achaza. I cofnęło się słońce o dziesięć stopni na stopniach zegara, na których już zaszło.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Hiskiasza, króla judzkiego, gdy był chory i wyzdrowiał ze swojej choroby: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W połowie moich dni muszę odejść, na resztę mych lat zostałem wezwany do bram krainy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Już nie ujrzę Pana, Pana w krainie żyjących, już nie zobaczę człowieka między mieszkańcami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chata rozebrana i odjęta mi jak namiot pasterski. Zwinąłeś jak tkacz moje życie, odciąłeś mnie od krosien, poniechałeś mnie tak w dzień, jak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Wołałem o pomoc aż do rana, jak lew, tak miażdżył wszystkie moje kości; poniechałeś mnie tak w dzień, jak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pisklę jaskółcze, tak świergotałem, gruchałem jak gołąb. Moje oczy zmęczone, zwrócone ku górze: Panie! Mękę cierpię, ujmij się za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mam mówić, skoro to On rzekł do mnie i On sam to uczynił? Wszystek mój sen spłoszony przez gorycz mojej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Ciebie wyczekuje moje serce, pokrzep mojego ducha i uzdrów mnie, ożyw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zbawienna była dla mnie gorycz, lecz Ty zachowałeś duszę moją od dołu zagłady, gdyż poza siebie rzuciłeś wszystkie moje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 krainie umarłych bowiem cię wysławiają, nie chwali ciebie śmierć, nie oczekują twojej wierności ci, którzy zstępują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Żywy, tylko żywy wysławia ciebie, jak ja dzisiaj, ojciec dzieciom ogłasza twoją wierność.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Panie! Wybaw nas! A będziemy grać na strunach przed domem Pana po wszystkie dni naszego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Izajasz: Niech wezmą plaster figowy i przyłożą go na wrzód, aby wyzdrowiał.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Hiskiasz: Jakiż jest znak, że znowu będę mógł iść do domu Pana?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2024-05-28T15:08:35Z</dcterms:modified>
</cp:coreProperties>
</file>