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Zapewnienie Bożej pomocy dla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 w milczeniu, wyspy, wy zaś, narody, nabierzcie siły! Niech przystąpią, a potem niech mówią, razem stańmy do rozprawy!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wzbudził na Wschodzie tego, któremu towarzyszy zwycięstwo na każdym kroku? Który poddaje narody swojej mocy i podbija królów? Którego miecz ściera ich jak proch, a łuk rozwiewa jak plewę?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ich ściga, przechodzi bezpiecznie, swoimi nogami nie dotyka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tego dokonał i uczynił to? Kto od początku powołuje do życia pokolenia ludzkie? Ja, Pan, jestem pierwszy i Ja też będę z 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Widziały to wyspy i ulękły się, krańce ziemi przeraziły się, zbliżyły się i 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drugiemu pomaga i mówi do swojego brata: Śmiało!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zachęcał rzemieślnik złotnika, a gładzący młotem blachę kowala, mówiąc o zlutowanej robocie: Dobre to jest! Potem to przybił gwoździami, aby się nie chwiało.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Izraelu, mój sługo, Jakubie, którego wybrałem, potomstwo Abrahama, mojego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którego pochwyciłem na krańcach ziemi i z najdalszych zakątków powołałem, mówiąc do ciebie: Sługą moim jesteś, wybrałem cię, a nie wzgardziłem tobą: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bom Ja z tobą, nie lękaj się, bom Ja Bogiem twoim! Wzmocnię cię, a dam ci pomoc, podeprę cię prawicą sprawiedliwości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zawstydzą się i będą pohańbieni wszyscy, którzy pienią się na ciebie, będą unicestwieni i zginą ci, którzy się z tobą spierają.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Szukać będziesz, lecz nie znajdziesz tych, którzy z tobą walczą, będą unicestwieni i zmarnieją ci, którzy z tobą wojują.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Ja, Pan, jestem twoim Bogiem, który cię ująłem za twoją prawicę i który mówię do ciebie: Nie bój się, Ja cię wspomogę!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robaczku Jakubie, ty, garstko Izraela! Ja cię wspomogę - mówi Pan - twoim odkupicielem jest Święty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zrobiłem z ciebie ostre brony, nowe, z zębami w dwóch rzędach, abyś młócił i miażdżył góry, a pagórki pociął na sieczkę.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przesiewał i uniesie je wiatr, a burza je rozproszy, lecz ty będziesz się radował w Panu, będziesz się chlubił Świętym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biedacy i ubodzy szukają wody, a nie ma jej, gdy ich język usycha z pragnienia, Ja, Pan, ich wysłucham, Ja, Bóg Izraela, ich nie opuszczę.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Sprawię, że wytrysną rzeki na gołych miejscach i krynice wśród dolin, obrócę pustynie w kałuże wód, a ziemię suchą w źródła.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Zasadzę na pustyni cedry, akacje, mirty i drzewa oliwne. Zaszczepię na stepie razem cyprys, wiąz i pinie,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widzieli i poznali, zważyli i zrozumieli wszyscy, że to ręka Pana uczyniła i że to stworzył Święty Izraelski.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Wyzwanie fałszywych bogów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Przedstawcie swoją sprawę - mówi Pan - podajcie swoje dowody, mówi Król Jakuba!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przystąpią i objawią nam, co ma się stać, powiedzcie nam o rzeczach dawnych, co to było, abyśmy to wzięli do serca i dowiedzieli się, jak się one dokonały, albo zwiastujcie nam o rzeczach przyszłych!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Powiedzcie, co się stanie później, abyśmy poznali, czy jesteście bogami, i uczyńcie coś, czy dobrego, czy złego, abyśmy z podziwem mogli to oglądać.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zgoła niczym jesteście i wasze działanie nic nie znaczy; obrzydliwy jest ten, kto was sobie obiera.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Wzbudziłem na północy męża i przybył, na wschodzie słońca kogoś, kto wzywa mojego imienia; zdeptał władców na błoto tak, jak garncarz ugniata glinę.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zwiastował to od początku, tak iż wiedzieliśmy i dawno przedtem, tak iż mówiliśmy: Ma słuszność? Lecz nie było nikogo, kto by to zwiastował, i nikt tego nie zapowiadał, i nikt nie słyszał waszych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pierwszy, który to Syjonowi powiedział: Oto oni! I dałem Jeruzalemowi zwiastuna dobrej 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spojrzałem, nie było nikogo, nie było wśród nich doradcy, który by na moje pytanie mógł dać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oni wszyscy są niczym, ich uczynki to marność, ich bałwany to pusty wiatr.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2024-05-29T07:31:27Z</dcterms:modified>
</cp:coreProperties>
</file>