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Pierwsza pieśń o słudze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sługa mój, którego popieram, mój wybrany, którego ukochała moja dusza. Natchnąłem go moim duchem, aby nadał narodom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krzyczał ani wołał, ani nie wyda na zewnątrz swojego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nadłamanej nie dołamie ani knota gasnącego nie dogasi, ludom ogłosi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upadnie na duchu ani się nie złamie, dopóki nie utrwali prawa na ziemi; a jego nauki wyczekują wyspy.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powiedział Bóg, Pan, który stworzył niebo i je rozpostarł, rozciągnął ziemię wraz z jej płodami, daje na niej ludziom tchnienie, a dech życiowy tym, którzy po niej 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Pan, powołałem cię w sprawiedliwości i ująłem cię za rękę, strzegę cię i uczynię cię pośrednikiem przymierza z ludem, światłością dla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otworzył ślepym oczy, wyprowadził więźniów z zamknięcia, z więzienia tych, którzy siedzą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Pan, a takie jest moje imię, nie oddam mojej czci nikomu ani mojej chwały bałwanom.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wydarzenia dawniejsze już się dokonały, a to, co ma nastać, zwiastuję; zanim zacznie kiełkować, opowiem je wam.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Pieśń ku czci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Panu pieśń nową, pieśń ku jego czci od krańców ziemi; niech zaszumi morze i wszystko, co w nim jest, wyspy i ich mieszkańcy.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odezwie pustynia i ci, którzy nią ciągną, osiedla, gdzie mieszkają Kedareńczycy; niech się głośno weselą mieszkańcy skalistych gór, niech radośnie wołają ze szczytów górskich!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oddają Panu cześć i niech zwiastują jego chwałę na wyspach!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wyrusza jak bohater, jak wojownik budzi zapał do walki, rzuca donośny zew bojowy, wydaje okrzyk, nad swoimi wrogami odnosi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długo milczałem, nie odzywałem się, powstrzymywałem się; lecz teraz jak rodząca będę krzyczeć, będę zawodzić i skomleć.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Spustoszę góry i pagórki, i wysuszę wszystką ich zieleń, przemienię rzeki w suchą ziemię i bagna osuszę.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poprowadzę ślepych drogą, której nie znają, ścieżkami im nieznanymi ich powiodę, ciemność przed nimi obrócę w jasność, a miejsca nierówne w równinę. Oto rzeczy, których dokonam i nie zaniedbam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Obrócą się w tył i okryją się hańbą ci, którzy polegają na bałwanach, ci, którzy mówią do posągów lanych: Wy jesteście naszymi bogami.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Ubolewanie nad zaślepieniem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wy głusi! A wy, ślepi, przejrzyjcie, aby widzieć!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ślepy, jeżeli nie mój sługa, i głuchy, jeżeli nie mój posłaniec, którego posyłam? Kto jest ślepy jak posłaniec i głuchy jak sługa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wiele rzeczy, lecz nie zważał na nie, jego uszy otwarte, lecz nie 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Upodobało się Panu dla jego sprawiedliwości, aby jego zakon był wielki i sławny.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 jest złupiony i obrabowany, wszyscy oni są spętani w dołach i zamknięci w więzieniach, stali się łupem, a nie ma kto by ratował, wydani na splądrowanie, a nikt nie mówi: Oddaj!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między wami tego słucha? Kto zwraca uwagę i słucha tego, myśląc o przyszłości?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wydał Jakuba na splądrowanie, a Izraela łupieżcom? Czy nie Pan, przeciwko któremu zgrzeszyliśmy? Nie chcieli chodzić jego drogami ani też nie słuchali jego zakonu,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wylał na niego żar swojego gniewu i okropności wojny, tak że objęły go zewsząd, lecz on tego nie zrozumiał, a chociaż płomienie go przypiekły, jednak nie bierze sobie tego do serca.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2024-05-23T08:57:04Z</dcterms:modified>
</cp:coreProperties>
</file>