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Sługa Pana światłością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wyspy, i uważajcie, wy, dalekie narody! Pan powołał mnie od poczęcia, od łona matki nazwał mnie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moje usta ostrym mieczem, w cieniu swojej ręki mnie ukrył, uczynił mnie strzałą gładką, w swoim kołczanie mnie schował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Jesteś moim sługą, Izraelu, przez ciebie się wsławię.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pomyślałem: Na darmo się trudziłem, na próżno i daremnie zużyłem swoją siłę. A jednak moje prawo jest u Pana, a moja zapłata 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mówi Pan, który mnie stworzył swoim sługą od poczęcia, aby nawrócić do niego Jakuba i zebrać dla niego Izraela, gdyż jestem uczczony w oczach Pana, a mój Bóg stał się moją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Mówi: To za mało, że jesteś mi sługą, aby podźwignąć plemiona Jakuba i przywrócić oszczędzonych synów Izraela, więc ustanowiłem cię światłością pogan, aby moje zbawienie sięgało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odbudowania Syjonu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W czasie łaski wysłuchałem cię i w dniu zbawienia pomogłem ci; stworzyłem cię i ustanowiłem cię pośrednikiem przymierza z ludem, abyś podźwignął kraj, porozdzielał spustoszoną własność dziedziczną,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rzekł do więźniów: Wyjdźcie! A do tych, którzy siedzą w ciemności: Pokażcie się! Przy drogach będą się paść, a na wszystkich gołych wzgórzach będą ich pastwiska.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 ani pragnąć, nie dokuczy im gorący wiatr ni żar słoneczny, bo ten, który lituje się nad nimi, będzie ich prowadził i zawiedzie ich do krynicznych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Poprzez wszystkie moje góry utoruję drogi, a moje ścieżki będą podwyższone.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jedni będą przychodzić ze Wschodu, a drudzy z Północy i z Zachodu, a jeszcze inni z kraju Synitów.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radośnie, niebiosa, i wesel się, ziemio, i wy, góry, rozbrzmiewajcie radością, gdyż Pan pocieszył swój lud i zmiłował się nad jego biedakami!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Syjon mówi: Pan mnie opuścił i Wszechmocny zapomniał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kobieta może zapomnieć o swoim niemowlęciu i nie zlitować się nad dziecięciem swojego łona? A choćby nawet one zapomniały, jednak Ja ciebie nie zapomnę.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moich dłoniach wyrysowałem cię, twoje mury stoją mi zawsze przed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Budowniczowie twoi śpieszą się bardziej niż ci, którzy cię burzyli, a ci, którzy cię pustoszyli, wychodzą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swoje oczy wokoło i spojrzyj: Wszyscy się zebrali, przychodzą do ciebie. Jakom żyw - mówi Pan - przyodziejesz się w nich wszystkich jak w ozdobę i przepaszesz się nimi jak oblubienica.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twoje gruzy i zniszczenia, i twoja spustoszona ziemia będzie teraz za ciasna dla tych, którzy mają na niej mieszkać, a daleko będą ci, którzy cię pochłaniają.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będą mówić do twoich własnych uszu twoje dzieci, których cię pozbawiono: Za ciasne jest dla mnie to miejsce, dodaj mi jeszcze, abym miał gdzie mieszkać!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sama pomyślisz w swoim sercu: Kto mi tych zrodził? Przecież ja byłam bezdzietna i niepłodna, wygnana i odepchnięta? Tych więc kto wychował? Przecież ja pozostałam sama, skąd więc ci pochodzą?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Wszechmogący Pan: Oto Ja podniosę moją rękę w stronę narodów i wysoko zatknę mój sztandar dla ludów; i przyniosą w swoich objęciach twoich synów, a twoje córki będą nieść na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odebrać mocarzowi łup albo czy mogą zbiec jeńcy tyrana?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I jeńcy mocarza zostaną odbici, i łup wymknie się tyranowi, gdyż Ja rozprawię się z twoimi przeciwnikami i Ja wybawię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gnębicielom każę jeść ich własne ciało, a swoją krwią jak moszczem się upiją. I pozna każdy człowiek, że Ja, Pan, Mocarz Jakubowy, jestem twoim Zbawcą i Odkupicielem.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2024-05-23T21:47:03Z</dcterms:modified>
</cp:coreProperties>
</file>