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Słowa nadziei dla Syjonu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którzy dążycie do sprawiedliwości, wy, którzy szukacie Pana. Spójrzcie na skałę, z której jesteście wyciosani, i na kamieniołom, z którego jesteście wydobyci!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Abrahama, waszego ojca, i na Sarę, waszą rodzicielkę, gdyż jego jednego powołałem, lecz pobłogosławiłem go i rozmnożyłem.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pocieszy Syjon, pocieszy wszystkie jego rozpadliny. Uczyni z jego pustkowia Eden, a z jego pustyni ogród Pana, radość i wesele zapanują w nim, pieśń dziękczynna i dźwięk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na mnie uwagę, mój ludu, i słuchaj mnie, mój narodzie, bo ode mnie wyjdzie nauka, a moje prawo stanie się światłem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blisko jest moja sprawiedliwość, moje zbawienie nastaje, a moje ramiona będą sądzić ludy, wyczekują mnie wyspy, tęsknie wyglądają mojego ramienia.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ku niebu oczy i spojrzyjcie na ziemię w dole! Gdyż niebiosa rozwieją się jak dym, ziemia rozpadnie się jak szata, a jej mieszkańcy poginą jak komary, lecz moje zbawienie będzie trwać wiecznie, a moja sprawiedliwość nie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którzy znacie sprawiedliwość, ty, ludu, w którego sercu jest zakon! Nie bójcie się lżenia ludzi i nie lękajcie się ich pośmiewiska,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szatę pożre ich mól i jak wełnę pogryzie ich robak; lecz moja sprawiedliwość trwać będzie wiecznie, a moje zbawienie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Obudź się, obudź się, oblecz się w siłę, tyś, ramię Pana! Obudź się jak za dni dawnych, jak w czasach odległych! Czy to nie tyś rozłupało potwora, przeszyło smoka morskiego?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tyś osuszyło morze, wody wielkiej toni, uczyniło drogę poprzez głębiny morskie, aby przeszli odkupieni?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wrócą odkupieni przez Pana, i przybędą na Syjon z okrzykiem radości, a wieczna radość będzie nad ich głowami, dostąpią radości i wesela, zniknie zmartwienie i wzdychanie.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 zapewnia pociechę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 jestem tym, który was pociesza. Kim jesteś ty, że się boisz człowieka śmiertelnego, syna człowieczego, który ginie jak trawa?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zapomniałeś Pana, swojego Stworzyciela, który rozciągnął niebiosa i założył ziemię? Ustawicznie, dzień po dniu, drżysz przed zawziętością gnębiciela, ilekroć zamierza niszczyć. A gdzie się podziała zawziętość gnębiciela?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Spętani będą szybko rozpętani i nie umrą w dole, i nie braknie im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jestem twoim Bogiem, Ja wzburzam morze tak, że szumią jego fale: Pan Zastępów, to jest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włożyłem moje słowa w twoje usta i ukryłem cię w cieniu mojej ręki, aby rozciągnąć niebiosa i założyć ziemię, i powiedzieć do Syjonu: Ty jesteś moim ludem!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Zerwij się, zerwij się, powstań, Jeruzalemie, któreś piło z ręki Pana kubek jego gniewu, wychyliło do dna kubek odurzającego napoju!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wśród wszystkich jego synów, których urodziło, takiego, który by je poprowadził, nie było wśród wszystkich synów, których wychowało, takiego, który by je ujął za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Podwójny to cios, który cię dotknął - kto okaże ci współczucie? Spustoszenie i grabież, głód i miecz - jak mam cię pocieszyć?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dzieci leżały w omdleniu na rogach wszystkich ulic, jak antylopa w sieci, oszołomione gniewem Pana, gromem twojego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słuchaj tego, nieszczęśliwe, oszołomione, lecz nie winem!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twój Wszechmogący Pan i twój Bóg, który broni sprawy swojego ludu: Oto biorę z twojej ręki kubek odurzającego napoju, kubek mojego gniewu, już z niego pić nie będziesz!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dam do ręki twoich gnębicieli, którzy mówili do ciebie: Pochyl się, abyśmy przeszli po tobie! Tyś nadstawiało swój grzbiet jak ziemię i jak ulicę dla pieszych.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2024-05-28T04:17:58Z</dcterms:modified>
</cp:coreProperties>
</file>