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Boża zapowiedź ocalenia Syjonu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Syjon nie będę milczał i ze względu na Jeruzalem nie spocznę, dopóki nie wzejdzie jak jasność jego sprawiedliwość i nie zapłonie jego zbawienie jak pochodnia.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ujrzą narody twoją sprawiedliwość i wszyscy królowie twoją chwałę, i nazwą cię nowym imieniem, które usta Pana ustalą.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wspaniałą koroną w ręku Pana i królewskim zawojem w dłoni twojego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będą mówić o tobie: "opuszczona", a o twojej ziemi nie będą mówić: "pustkowie", lecz będą cię nazywali: "Moja Rozkosz" a twoją ziemię: "Poślubiona", gdyż Pan ma w tobie upodobanie, a twoja ziemia zostanie poślubiona.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młodzieniec poślubia pannę, tak poślubi cię twój Odnowiciel, a jak oblubieniec raduje się z oblubienicy, tak twój Bóg będzie się radował z 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twoich murach, Jeruzalem, postawiłem stróżów: przez cały dzień i przez całą noc, nigdy nie umilkną. Wy, którzy wyznajecie Pana, nie milczcie!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dajcie mu spokoju, dopóki nie odbuduje Jeruzalemu i dopóki nie uczyni go sławnym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przysiągł na swoją prawicę i na swoje mocne ramię; Już nigdy nie dam twojego zboża na pokarm twoim nieprzyjaciołom, a cudzoziemcy nie będą pili twojego wina, przy którym mozolnie pracowałeś,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ci, którzy zbierają zboże, sami je będą spożywać i wysławiać Pana, a ci, którzy zbierają wino, sami będą je pić w przedsionkach mojej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Przechodźcie, przechodźcie przez bramy, gotujcie drogę ludowi! Torujcie, torujcie ścieżkę, usuwajcie kamienie, podnieście sztandar nad ludami!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 ogłosił aż po krańce ziemi: Powiedzcie córce syjońskiej: Oto nadchodzi twoje zbawienie, oto jego zapłata idzie z nim, a jego nagroda jest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nazwą ich ludem świętym, odkupionymi Pana, a ciebie nazwą "Poszukiwaną", a nie miastem porzuconym.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2024-05-23T12:32:39Z</dcterms:modified>
</cp:coreProperties>
</file>