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64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Dobroć Pana dla Izraela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Obyś rozdarł niebiosa i zstąpił, oby przed tobą zatrzęsły się góry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ogień zapala chrust i powoduje, że kipi woda, oby było objawione twoje imię twoim nieprzyjaciołom, tak że narody będą drżeć przed tobą,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czynisz dziwne rzeczy, których nie oczekiwaliśmy! Obyś zstąpił i zatrzęsły się góry przed tobą!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od wieków nie słyszano, czego ucho nie słyszało I oko nie widziało oprócz ciebie, Boga działającego dla tego, który go oczekuje.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Modlitwa o łaskę i pomoc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Wychodzisz na spotkanie tych, którzy czynią sprawiedliwość i o twoich drogach pamiętają. Oto Ty gniewałeś się, bo grzeszyliśmy przeciwko tobie, od dawna w grzechach i w odstępstwie.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staliśmy się podobni do tego, co nieczyste, a wszystkie nasze cnoty są jak szata splugawiona, wszyscy więdniemy jak liść, a nasze przewinienia porywają nas jak wiatr.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ma nikogo, kto by wzywał twojego imienia, kwapił się do uchwycenia się ciebie, gdyż zakryłeś swoje oblicze przed nami i oddałeś nas w moc naszych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teraz, Panie, Ty jesteś naszym Ojcem, my jesteśmy gliną, a Ty naszym Stwórcą i wszyscyśmy dziełem twoich rąk!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gniewaj się, Panie, zanadto i nie pomnij winy na wieki! Ach! Spojrzyj, że my wszyscy jesteśmy twoim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Święte twoje miasta stały się pustynią, Syjon stał się pustynią, Jeruzalem pustkowiem.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Święty, wspaniały nasz przybytek, w którym chwalili cię nasi ojcowie, stał się pastwą ognia, a wszystko, co było naszą rozkoszą, leży w gruzach!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wobec tego staniesz na uboczu, Panie, czy będziesz milczał i bardzo nas upokorzysz?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64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2024-05-31T23:01:39Z</dcterms:modified>
</cp:coreProperties>
</file>