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65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Zapowiedź kary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przystępny dla tych, którzy o mnie nie pytali, dałem się znaleźć tym, którzy mnie nie szukali. Oto jestem, oto jestem, mówiłem do narodu, który nie był nazwany moim imieniem.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cały dzień wyciągałem moje ręce do ludu opornego, który, kierując się własnymi zamysłami, kroczy niedobrą drogą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narodu, który ciągle zuchwale mnie drażnił, składając ofiary w ogrodach i kadząc na cegłach.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Przesiadując na grobach i nocując w miejscach ukrytych, jedzą mięso wieprzowe i polewkę z nieczystych rzeczy w swoich naczyniach.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Mówią: Trzymaj się z dala! Nie zbliżaj się do mnie, bo mógłbym cię zetknąć ze świętym! Ci są dymem w moich nozdrzach, ogniem, który cały dzień płonie.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to jest zapisane przede mną, nie zamilknę, dopóki nie odpłacę i nie oddam im w ich zanadrze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ich winy oraz za winy ich ojców - mówi Pan - gdyż kadzili na górach i na pagórkach mnie lżyli. Dlatego najpierw odmierzę ich zapłatę, a potem oddam ją w ich zanadrze.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Jak mówi się o winogronie, w którym znajduje się winny sok: Nie niszcz go, gdyż jest w nim błogosławieństwo! tak uczynię ze względu na moje sługi i nie wytępię ich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wywiodę z Jakuba potomstwo, a z Judy dziedzica moich gór, aby moi wybrani wzięli je w posiadanie, a moi słudzy tam zamieszkali.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Nizina sarońska stanie się pastwiskiem dla owiec, a dolina Achor legowiskiem bydła dla mojego ludu, który mnie szukał.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was, którzy opuściliście Pana, zapomnieliście o mojej świętej górze, którzy bóstwu szczęścia zastawiacie stół, a bogini losu podajecie kielichy pełne przyprawionego wina,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 przeznaczam pod miecz i wszyscy schylcie karki na rzeź, bo gdy wołałem, nie odpowiadaliście, gdy mówiłem, nie słuchaliście, czyniliście to, co złe w moich oczach, i wybieraliście to, co mi się nie podobało.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Wszechmocny Pan: Oto moi słudzy będą jeść, lecz wy będziecie głodni, oto moi słudzy będą pić, lecz wy będziecie spragnieni, oto moi słudzy będą się weselić, lecz wy będziecie się wstydzić.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moi słudzy będą wykrzykiwać z głębi swojego szczęśliwego serca, lecz wy będziecie krzyczeć z głębi serca zbolałego i będziecie jęczeć z rozpaczy,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pozostawicie swoje imię moim wybranym na przysłowiowe przekleństwo: Niech Wszechmogący Pan cię zabije! Lecz moim sługom będzie nadane inne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kto w kraju będzie błogosławił, będzie błogosławił w imię Boga wiernego, a kto w kraju będzie przysięgał, będzie przysięgał na Boga wiernego, gdyż dawne udręki poszły w zapomnienie i są zakryte przed moimi oczyma.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Zapowiedź Nowego Nieba i Nowej Ziemi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stworzę nowe niebo i nową ziemię i nie będzie się wspominało rzeczy dawnych, i nie przyjdą one na myśl nikomu.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raczej będą się radować i weselić po wszystkie czasy z tego, co Ja stworzę, bo oto Ja stworzę z Jeruzalemu wesele, a z jego ludu radość!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się radował z Jeruzalemu i weselił z mojego ludu, i już nigdy nie usłyszy się w nim głosu płaczu i głosu skargi.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już tam niemowlęcia, które by żyło tylko kilka dni, ani starca, który by nie dożył swojego wieku, gdyż za młodzieńca będzie uchodził, kto umrze jako stuletni, a kto grzeszy, dopiero mając sto lat będzie dotknięty klątwą.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pobudują domy, zamieszkają w nich, gdy zasadzą winnice, będą spożywać ich plony.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budować tak, aby ktoś inny mieszkał, nie będą sadzić tak, aby ktoś inny korzystał z plonów, lecz jaki jest wiek drzewa, taki będzie wiek mojego ludu, i co zapracowały ich ręce, to będą spożywać moi wybrani.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się na próżno trudzić i nie będą rodzić dzieci przeznaczonych na wczesną śmierć, gdyż są pokoleniem błogosławionych przez Pana, a ich latorośle pozostaną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zanim zawołają, odpowiem im, i podczas gdy jeszcze będą mówić, Ja już ich wysłucham.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Wilk z jagnięciem będą się paść razem, a lew jak bydło będzie jadł sieczkę, wąż zaś będzie się żywił prochem. Nie będą źle postępować ani zgubnie działać na całej świętej górze - mówi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65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2024-05-28T19:42:14Z</dcterms:modified>
</cp:coreProperties>
</file>