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Pana i wspaniała przyszłość Syjonu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Niebo jest moim tronem, a ziemia podnóżkiem moich nóg: Jakiż to dom chcecie mi zbudować i jakież to jest miejsce, gdzie mógłbym spocząć?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wszystko moja ręka uczyniła tak, że to wszystko powstało - mówi Pan. Lecz Ja patrzę na tego, który jest pokorny i przygnębiony na duchu i który z drżeniem odnosi się do mojego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zarzyna na ofiarę wołu, a zarazem jest mordercą ludzi, kto ofiaruje owcę, a zarazem łamie kark psu, kto składa ofiarę z pokarmów, a zarazem rozlewa krew świni, kto spala kadzidło, a zarazem czci bałwana - ci obrali sobie swoje drogi i ich dusza ma upodobanie w ohydach.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Ja wybiorę dla nich męki i sprowadzę na nich to, czego się lękali, bo gdy wołałem, nikt nie odpowiadał, gdy mówiłem, nikt nie słuchał, lecz czynili to, co jest złe w moich oczach, i wybrali to, czego Ja nie lubię.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Wrzawa z miasta! Słuchaj! Wrzawa z świątyni! Słuchaj! To Pan oddaje swoim nieprzyjaciołom należną im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brzemienna poczuła bóle, porodziła, zanim przyszły na nią bóle, porodziła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słyszał o czymś takim? Kto widział coś takiego? Czy ziemia może być zrodzona w jednym dniu, czy naród może się urodzić za jednym razem? A jednak Syjon, zaledwie poczuł bóle, od razu porodził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 mam doprowadzić płód do samego łona, a nie dopuścić do porodu? - mówi Pan - albo czy Ja, który doprowadzam do porodu, mam zamknąć łono? - mówi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 Jeruzalemem i cieszcie się z nim wszyscy, którzy je miłujecie! Wykrzykujcie radośnie z nim wszyscy, którzy jesteście po nim w żałobie,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ssali do syta pierś jego pociechy, abyście napili się i pokrzepili potęgą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Pan: Oto Ja skieruję do niego dobrobyt jak rzekę i bogactwo narodów jak wezbrany strumień. Wtedy ich niemowlęta będą noszone na ramionach i pieszczone na kolanach.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matka pociesza syna, tak Ja będę was pocieszał, i w Jeruzalemie doznacie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zobaczycie, rozraduje się wasze serce i jak świeża trawa zakwitną wasze kości; objawi się ręka Pana jego sługom, a jego zawziętość jego nieprzyjaciołom.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przyjdzie w ogniu, a jego wozy jak huragan, aby dać upust swojemu gniewowi i spełnić swoją groźbę w płomieniach ognia,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ogniem i swoim mieczem dokona Pan sądu nad całą ziemią i będzie wielu pobitych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się uświęcają i oczyszczają, aby wejść do pogańskich gajów za jednym, który kroczy w pośrodku, ci, którzy jedzą mięso wieprzowe i płazy, i myszy, wszyscy razem zginą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znam ich uczynki i zamysły i przyjdę, aby zebrać wszystkie narody i języki; one przyjdą, aby oglądać moją chwałę!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umieszczę na nich znaki tych, którzy spośród nich ocaleli, wyślę do narodów, do Tarszysz, Pul i Lud, do Mesech i Rosz, do Tubal i Jawan, do dalekich wysp, które nie słyszały żadnej wieści o mnie i nie widziały mojej chwały, i będą zwiastować moją chwałę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przyprowadzą wszystkich waszych braci ze wszystkich narodów na koniach i wozach, w lektykach i na mułach, i na wielbłądach na moją świętą górę, do Jeruzalemu, jako dar dla Pana - mówi Pan - tak jak synowie izraelscy przynoszą do świątyni Pana ofiarę z pokarmów w czystym naczyniu.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spośród nich wezmę sobie niektórych na kapłanów, na lewitów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nowe niebo i nowa ziemia, które Ja stworzę, ostaną się przede mną - mówi Pan - tak ostoi się wasze potomstwo i wasze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tak, że w każdy nów i w każdy sabat przychodzić będzie każdy człowiek, aby mi oddać pokłon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wyjdą, będą oglądać trupy ludzi, którzy odstąpili ode mnie; bo robak ich nie zginie, a ogień ich nie zgaśnie i będą obrzydliwością dla wszelkiego ciała.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2024-05-23T18:15:18Z</dcterms:modified>
</cp:coreProperties>
</file>