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Symboliczne imię syna proroka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Weź sobie wielką tablicę i napisz na niej zwykłym pismem: Maher Szalal-Chasz Baz (Pośpiesza łup - szybko nadchodzi zdobycz).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powołaj dla mnie na wiarogodnych świadków: kapłana Uriasza i Zachariasza, syna Jeberechiasza.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zbliżyłem się do prorokini, i ta poczęła, i urodziła syna. I rzekł Pan do mnie: Nazwij go: Maher Szalal-Chasz Baz,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zanim chłopiec nauczy się wołać: Mój ojcze! i Moja matko! - poniosą bogactwa Damaszku i łup z Samarii przed królem asyryjskim.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tak jeszcze rzekł Pan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ten lud wzgardził cicho płynącymi wodami Syloe i drży przed Resynem i synem Remaliasza,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Pan sprowadzi na nich wody Rzeki, potężne i wielkie, króla asyryjskiego i całą jego potęgę. I wystąpi ze wszystkich swoich koryt, i wyleje ze wszystkich swoich brzegów.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wedrze się do Judy, zaleje i wzbierze, będzie sięgać aż do szyi, a rozpostarte jego skrzydła pokryją na całą szerokość twój kraj, o Immanuelu!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Srożcie się, ludy, i drżyjcie! Przysłuchujcie się uważnie, wszyscy dalecy mieszkańcy ziemi, przepaszcie się i drżyjcie, przepaszcie się i drżyjcie!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Obmyślcie plan, lecz będzie on udaremniony, postanówcie coś - a to się nie stanie, gdyż z nami Bóg.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Tylko Pana się bójcie!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rzekł Pan do mnie, gdy mnie uchwycił za rękę i przestrzegł mnie, abym nie chodził drogą tego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nazywajcie sprzysiężeniem wszystkiego, co ten lud nazywa sprzysiężeniem, i nie bójcie się tego, czego on się boi, ani się nie trwóżcie!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Pana Zastępów miejcie za Świętego, niech On będzie waszą bojaźnią i On waszym lękiem!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świętością i kamieniem obrazy, i skałą potknięcia dla obydwu domów Izraela, sidłem i siecią dla mieszkańców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potknie się o nie i upadną, i potłuką się, i będą usidleni i schwytani.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Zabezpieczę świadectwo, zapieczętuję naukę w moich uczniach.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wyczekiwał Pana, który zakrywa swoje oblicze przed domem Jakuba, i w nim będę pokładał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i dzieci, które mi dał Pan, jesteśmy znakami i przepowiedniami w Izraelu od Pana Zastępów, który mieszka na górze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wam będą mówić: Radźcie się wywoływaczy duchów i czarowników, którzy szepcą i mruczą, to powiedzcie: Czy lud nie ma się radzić swojego Boga? Czy ma się radzić umarłych w sprawie żywych?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dotyczy zakonu i objawienia: Jeżeli tak nie powiedzą, to nie zabłyśnie dla nich jutrzenka.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wędrował po niej utrapiony i zgłodniały, a gdy będzie zgłodniały, będzie się złościł i przeklinał swojego króla i swojego Boga, i spoglądał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spojrzy na ziemię - oto trwoga i pomroka, straszna ciemność i nieprzenikniony mrok.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będzie zaćmione to, co znosi ucisk. Jak w przeszłości sprowadził Pan hańbę na ziemię Zebulona i na ziemię Naftalego, tak w przyszłości okryje chwałą drogę morską, Zajordanie i okręg pogan.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2024-05-23T09:01:31Z</dcterms:modified>
</cp:coreProperties>
</file>