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Śmierć dwóch synów Aarona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Aarona, Nadab i Abihu, wzięli kadzielnice, każdy swoją, włożyli w nie ogień i nasypali nań kadzidła, i ofiarowali przed Panem inny ogień, którego im nie nakazał.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wyszedł ogień od Pana i spalił ich, tak że zmarli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Aarona: Oto, co Pan rzekł: Na bliskich moich okazuje się świętość moja, a wobec całego ludu chwała moja. I Aaron zamilkł.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przywołał Miszaela i Elsafana, synów Uzziela, stryja Aarona, i rzekł do nich: Zbliżcie się i wynieście braci waszych sprzed świątyni poza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Zbliżyli się więc i wynieśli ich w tunikach ich poza obóz, tak jak powiedział Mojżesz.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Zakaz żałoby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Mojżesz do Aarona i do jego synów Eleazara i Itamara: Włosów na głowach waszych nie rozwichrzajcie i szat waszych nie rozdzierajcie, abyście nie pomarli i aby Pan nie rozgniewał się na cały zbór; lecz bracia wasi, cały dom izraelski, niech opłakują ten pożar, który wzniecił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odchodźcie od wejścia do Namiotu Zgromadzenia, abyście nie pomarli, gdyż oliwa namaszczenia Pańskiego jest na was. I uczynili tak, jak im Mojżesz powiedział.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Należności i obowiązki kapłanów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Aarona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Wina i mocnego napoju nie pijcie ani ty, ani synowie twoi z tobą, gdy będziecie wchodzić do Namiotu Zgromadzenia, abyście nie pomarli. Jest to przepis wieczny dla waszych pokoleń,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umieli rozróżniać między tym, co święte, a tym, co nie święte, między tym, co czyste, a tym, co nieczyste,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abyście nauczali synów izraelskich wszystkich ustaw, które im ogłosił Pan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Mojżesz do Aarona oraz do Eleazara i Itamara, jego synów, którzy mu pozostali: Weźcie ofiarę z pokarmów, która pozostała z ogniowych ofiar Pana i zjedzcie ją jako przaśniki obok ołtarza, gdyż jest ona świętością nad świętościami.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ją więc spożywać w miejscu świętym, gdyż jest to część należna tobie i twoim synom z ofiar ogniowych Pana; tak mi bowiem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mostek jako część do potrząsania i łopatkę jako dar ofiarny będziecie spożywać w miejscu czystym, ty i twoi synowie oraz twoje córki z tobą, gdyż zostały dane tobie i twoim synom jako należność z ofiar pojednania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Łopatkę jako dar ofiarny i mostek jako część do potrząsania będą przynosić wraz z tłuszczem ogniowych ofiar, aby wykonać obrzęd potrząsania przed Panem. Będzie to dla ciebie i dla twoich synów z tobą przepisem wiecznym, jak nakazał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Mojżesz pilnie szukał kozła ofiary za grzech, okazało się, że został on spalony. Mojżesz rozgniewał się na Eleazara i na Itamara, synów Aarona, którzy mu pozostali,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nie spożyliście ofiary za grzech w miejscu świętym? Wszak jest ona świętością nad świętościami. A Pan dał ją wam, abyście zgładzili winę zboru, abyście przebłagali za nich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krew z niej nie została wniesiona do wnętrza świątyni; powinniście byli spożyć ją w świątyni, jak nakazałem.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odpowiedział Mojżeszowi: Oto oni złożyli dzisiaj przed Panem swoją ofiarę za grzech i swoją ofiarę całopalną, a taka rzecz mnie spotkała! Gdybym dzisiaj spożył ofiarę za grzech, czyżby to spodobało się 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 Mojżesz, uznał to za słuszne.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2024-05-31T16:49:57Z</dcterms:modified>
</cp:coreProperties>
</file>