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Kapłańska</w:t>
      </w:r>
    </w:p>
    <w:p>
      <w:pPr>
        <w:pStyle w:val="Nagwek2"/>
        <w:keepNext/>
        <w:jc w:val="center"/>
      </w:pPr>
      <w:r>
        <w:t>Rozdział 13</w:t>
      </w:r>
    </w:p>
    <w:p>
      <w:pPr>
        <w:keepNext/>
        <w:jc w:val="left"/>
      </w:pPr>
    </w:p>
    <w:p>
      <w:pPr>
        <w:pStyle w:val="Nagwek3"/>
        <w:keepNext/>
        <w:jc w:val="center"/>
      </w:pPr>
      <w:r>
        <w:rPr>
          <w:b/>
        </w:rPr>
        <w:t>Przepisy dotyczące trądu</w:t>
      </w:r>
    </w:p>
    <w:p>
      <w:pPr>
        <w:keepNext w:val="0"/>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przemówił Pan do Mojżesza i do Aarona tymi słowy: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 jakiegoś człowieka pojawi się na skórze jego ciała obrzęk albo wysypka, albo plama i rozwinie się to na skórze jego ciała tak, że wygląda to na trąd, to zaprowadzą tego człowieka do kapłana Aarona lub do jednego z jego synów, kapłanów,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kapłan obejrzy to chore miejsce na skórze ciała i zauważy, że włosy na tym chorym miejscu zbielały i to chore miejsce wygląda jak wgłębienie na skórze ciała, to jest to plaga trądu. Gdy kapłan to stwierdzi, uzna go za nieczystego.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to jest biała plama na jego skórze, lecz nie wygląda na wgłębienie w skórze i włos na niej nie zbielał, to kapłan odosobni tego chorego na siedem dni.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kapłan dnia siódmego stwierdzi, że porażone miejsce pozostało takie same, a zakażenie nie rozszerzyło się na skórze, to odosobni go kapłan na dalsze siedem dni.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kapłan zobaczy go po raz drugi siódmego dnia i stwierdzi, że miejsce zarażone stało się bezbarwne i zakażenie nie rozszerzyło się na skórze, to kapłan uzna go za czystego. Jest to tylko wysypka, więc tamten wypierze swoje szaty i będzie czysty.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wysypka na skórze po pokazaniu jej kapłanowi w celu uznania go za czystego będzie się rozszerzała, wtedy pokaże się kapłanowi po raz drugi.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kapłan zobaczy, że wysypka na skórze się rozszerzyła, to uzna go za nieczystego; bo jest to trąd.</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porażenie trądem wystąpi u człowieka, to zostanie on przyprowadzony do kapłana.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kapłan zobaczy, że na skórze jest biały obrzęk i że włosy na nim bieleją, a na obrzęku tworzy się żywe mięso,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to zastarzały trąd na skórze jego ciała i kapłan uzna go za nieczystego, lecz go już nie odosobni, gdyż już jest nieczysty.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trąd rozwinie się bardzo na skórze i pokryje całą skórę chorego od głowy aż do stóp, gdziekolwiek tylko sięgnie wzrok kapłana,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zobaczy, że trąd pokrył całe jego ciało, to uzna go za czystego: cały zbielał, a więc jest czysty.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skoro tylko ukaże się na nim żywe mięso, będzie nieczysty.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kapłan zobaczy żywe mięso, uzna go za nieczystego. Żywe mięso jest nieczyste; jest to trąd.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żywe mięso cofnie się i zbieleje, to człowiek ten winien przyjść do kapłana;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kapłan zobaczy i stwierdzi, że chore miejsce zbielało, kapłan uzna go za czystego; jest on czysty.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na czyimś ciele na skórze pojawi się wrzód i zagoi się,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miejscu tego wrzodu wystąpi biała wysypka lub biało-czerwonawa plama, należy ją pokazać kapłanowi.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kapłan zobaczy, że jest ona wgłębiona i włosy na niej zbielały, kapłan uzna go za nieczystego. Jest to porażenie trądem, które się rozwinęło na wrzodzie.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kapłan zobaczy, że nie ma na tym białych włosów i że nie ma też na nim wgłębienia na skórze, i że jest to bezbarwne, kapłan odosobni go na siedem dni.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jeżeli się bardzo rozszerzy na skórze, kapłan uzna go za nieczystego. Jest to trąd.</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plama ta pozostanie bez zmiany i nie będzie się rozszerzała, to jest blizna po wrzodzie, i kapłan uzna go za czystego.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na skórze ciała jest oparzelizna od ognia i żywe mięso tej oparzelizny stanie się plamą biało-czerwoną albo białą,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zobaczy, że włos na plamie zbielał i na skórze widać wgłębienie, to jest to trąd, który się rozwinął na oparzeliźnie. Kapłan uzna go za nieczystego. Jest to porażenie trądem.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Jeżeliby jednak kapłan stwierdził, że na plamie nie ma białych włosów ani wgłębienia na skórze i ona blednie, to kapłan odosobni go na siedem dni;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zobaczy go. Jeżeli się to bardzo na skórze rozszerza, to kapłan uzna go za nieczystego. Jest to porażenie trądem.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plama ta pozostanie bez zmiany, nie rozszerza się po skórze i blednie, to jest to obrzęk z oparzelizny, i kapłan uzna go za czystego, gdyż jest to tylko blizna po oparzeliźnie.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 mężczyzny lub kobiety wystąpi schorzenie na głowie lub na brodzie,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obejrzy to schorzenie. Jeżeli stwierdzi, że na skórze powstaje wgłębienie i włosy na nim są żółte i cienkie, to kapłan uzna go za nieczystego. Jest to liszaj, trąd głowy lub brody.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kapłan obejrzy ten zaraźliwy liszaj i stwierdzi, że nie ma wgłębienia na skórze, ale nie ma też na nim ciemnych włosów, to kapłan odosobni dotkniętego tym zaraźliwym liszajem na siedem dni.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siódmego dnia kapłan obejrzy to schorzenie i stwierdzi, że liszaj się nie rozszerza i nie ma na nim żółtych włosów ani wgłębienia na skórze,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dotknięty liszajem da ogolić, lecz samego liszaju niech nie goli. Kapłan zaś odosobni go powtórnie na siedem dni.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kapłan obejrzy liszaj siódmego dnia i stwierdzi, że liszaj nie rozszerzył się na skórze i nie ma wgłębienia na skórze, to kapłan uzna go za czystego, a on wypierze swoje szaty i będzie czysty.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po uznaniu go za czystego, liszaj bardzo się rozszerzył na skórze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zobaczy, że liszaj rozszerza się na skórze, to kapłan już nie będzie szukał żółtych włosów, jest on nieczysty.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jednak w jego oczach liszaj pozostał bez zmiany i są na nim ciemne włosy, to liszaj zagoił się; jest on czysty i kapłan uzna go za czystego.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 mężczyzny lub kobiety pojawią się na skórze ich ciała plamy, plamy białe,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zobaczy kapłan, że na skórze ich ciała są blade, białe plamy, to jest to wyrzut, który się rozwinął na skórze. Jest on czysty.</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komu wyłysieje głowa, to jest on łysy, ale jest czysty.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komu wyłysieje głowa od strony czoła, to ma łysinę, ale jest czysty.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jeżeli na łysinie lub na łysinie nad czołem ukaże się chorobliwa plama biało-czerwonawa, to jest to trąd, który się rozwinął na jego łysinie lub na jego łysinie nad czołem.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kapłan obejrzy go i stwierdzi, że chorobliwa plama biało-czerwonawa na jego łysinie lub na jego łysinie nad czołem wygląda jak trąd na skórze ciała,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człowiek ten jest trędowaty. Jest on nieczysty. Kapłan uzna go za nieczystego. Choroba jest na jego głowie.</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Trędowaty, na którym jest ta plaga, winien mieć szaty rozdarte, włosy na głowie rozwichrzone, brodę zasłoniętą i winien wołać: Nieczysty, nieczysty!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trwania tej choroby będzie nieczysty. Samotnie mieszkać będzie, jego mieszkanie będzie poza obozem.</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plaga trądu wystąpi na szacie: na szacie wełnianej lub na szacie lnianej,</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Lub na osnowie tkaniny, lub na wątku z lnu czy z wełny, albo na skórze czy na jakimś wyrobie skórzanym,</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będzie ta plaga na szacie czy na skórze, czy na osnowie, czy na wątku, czy na jakimś wyrobie skórzanym zielonawa lub czerwonawa, to jest to plaga trądu. Należy ją pokazać kapłanowi;</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kapłan stwierdzi, że to zaraza, odosobni zarażony przedmiot na siedem dni;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Siódmego dnia obejrzy plagę. A jeżeli plaga rozszerzyła się na szacie czy na osnowie, czy na wątku, czy na skórze, czy na jakimś wyrobie skórzanym, to jest to plaga złośliwego trądu. Rzecz ta jest nieczysta.</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Toteż spali tę szatę czy osnowę, czy wątek wełniany czy lniany, czy wszelki przedmiot skórzany, na którym jest plaga, gdyż jest to trąd złośliwy. Niech będzie spalone w ogniu.</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kapłan stwierdzi, że plaga na szacie czy na osnowie, czy na wątku, czy na jakimś przedmiocie skórzanym nie rozszerzyła się,</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kapłan rozkaże, żeby wyprano to, na czym plaga wystąpiła, i odosobni to powtórnie na siedem dni.</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 wypraniu kapłan obejrzy to, na czym była plaga, i stwierdzi, że plaga nie zmieniła swego wyglądu, ale i nie rozszerzyła się, to rzecz ta jest nieczysta. Spalisz ją w ogniu, gdyż jest głęboko przeżarta bądź ze zwierzchniej, bądź ze spodniej strony.</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zaś kapłan stwierdzi, że po wypraniu plaga zbladła, to wyrwie ją z szaty czy ze skóry, czy z osnowy, czy z wątku,</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nadal będzie widoczna na szacie czy na osnowie, czy na wątku, czy na jakimś przedmiocie skórzanym, to znaczy, że się rozwija, więc spalisz w ogniu to, na czym jest ta plaga.</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szatę czy to osnowę, czy wątek, czy jakiś przedmiot skórzany, które wyprałeś i z których ustąpiła plaga, należy wyprać powtórnie i będą czyste.</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prawo dotyczące plagi trądu na szacie wełnianej czy lnianej, czy na osnowie, czy na wątku, czy na jakimś przedmiocie skórzanym, aby uznać je za czyste lub nieczyste.</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Towarzystwo Biblijne w Polsce, Warszawa, 1975</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aktualizacja modułu: 2020-07-01</w:t>
      </w:r>
    </w:p>
    <w:p>
      <w:pPr>
        <w:keepNext w:val="0"/>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Warszawska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Kapłańska Rozdział 13</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2024-05-20T18:18:52Z</dcterms:modified>
</cp:coreProperties>
</file>