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Dalszy ciąg przepisów dotyczących trądu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prawo, dotyczące trędowatego w dniu jego oczyszczenia: Przyprowadzi się go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wyjdzie poza obóz. Gdy kapłan stwierdzi, że została wyleczona choroba trądu na trędowatym,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kapłan nakaże, by wzięto dla oczyszczającego się dwa żywe, czyste ptaki, kawałek drzewa cedrowego, nitki karmazynowe i hizop,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nakaże, by zarżnięto jednego ptaka nad glinianym naczyniem z wodą źródlaną,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Ptaka żywego zaś weźmie wraz z drzewem cedrowym, nitkami karmazynowymi i hizopem i zanurzy je wraz z żywym ptakiem we krwi ptaka zarżniętego nad wodą źródlaną,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pokropi tym siedem razy tego, który się oczyszcza z trądu, i uzna go za czystego, ptaka zaś żywego wypuści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się oczyszcza, wypierze swoje szaty, zgoli wszystkie swoje włosy, umyje się w wodzie i będzie czysty. Potem może wejść do obozu, lecz będzie przebywał poza swoim namiotem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zgoli wszystkie swoje włosy, głowę, brodę i brwi, zgoli wszystkie swoje włosy i wypierze swoje szaty, i umyje swoje ciało w wodzie, i 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weźmie dwa baranki bez skazy i jedną roczną owieczkę bez skazy, i trzy dziesiąte efy przedniej mąki zaczynionej oliwą na ofiarę z pokarmów oraz jeden log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dokonujący oczyszczenia postawi tego, który się oczyszcza, oraz to wszystko przed Panem u wejścia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weźmie jednego baranka i złoży go wraz z logiem oliwy jako ofiarę pokutną, i dokona nimi obrzędu potrząsania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Zarżnie zaś tego baranka w miejscu, gdzie się zarzyna ofiarę za grzech i ofiarę całopalną, w miejscu świętym, gdyż ofiara pokutna podobnie jak ofiara za grzech należy do kapłana. Jest to świętość nad świętościami.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 weźmie nieco z krwi ofiary pokutnej i pomaże płatek prawego ucha tego, który się oczyszcza, kciuk jego prawej ręki i wielki palec jego prawej 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też kapłan nieco z logu oliwy i wyleje na swoją lewą dłoń,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umoczy kapłan wielki palec swej prawej ręki w oliwie, którą ma na lewej dłoni, i pokropi oliwą, którą ma na palcu swoim, siedem razy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reszty oliwy, którą ma na swojej dłoni, pomaże kapłan płatek prawego ucha tego, który się oczyszcza, kciuk jego prawej ręki i wielki palec jego prawej nogi na miejscu, gdzie poprzednio pomazał krwią ofiary pokutnej,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pozostanie z oliwy, którą kapłan ma na dłoni, rozetrze na głowie tego, który się oczyszcza. W ten sposób kapłan przebłaga zań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przygotuje kapłan ofiarę za grzech i przebłaga za tego, który się oczyszcza ze swojej nieczystości, po czym zarżnie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 kapłan na ołtarzu ofiarę całopalną i ofiarę z pokarmów. Kapłan dokona za niego przebłagania i 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jest ubogi i nie stać go na to, weźmie jedno jagnię na ofiarę pokutną, aby wykonać obrzęd potrząsania ku jego oczyszczeniu, i jedną dziesiątą efy przedniej mąki zaczynionej oliwą na ofiarę z pokarmów oraz log oliwy,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dwie synogarlice albo dwa gołębie, na co go stać, i będzie jeden na ofiarę za grzech, a drugi na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 je ósmego dnia dla swojego oczyszczenia do kapłana do wejścia do Namiotu Zgromadzenia przed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jagnię ofiary pokutnej i log oliwy i wykona nimi obrzęd potrząsania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zarznie jagnię ofiary pokutnej i weźmie nieco z krwi ofiary pokutnej, i pomaże nią płatek prawego ucha tego, który się oczyszcza, kciuk jego prawej ręki i wielki palec jego prawej nogi;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Nieco oliwy naleje kapłan na swoją lewą dłoń,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oliwy, którą ma na swojej lewej dłoni, pokropi siedem razy swoim prawym palcem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kapłan pomaże odrobiną oliwy, którą ma na dłoni, płatek prawego ucha tego, który się oczyszcza, kciuk jego prawej ręki i wielki palec jego prawej nogi na miejscu, gdzie poprzednio pomazał krwią ofiary pokutnej.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pozostanie z oliwy, którą kapłan ma na dłoni, rozetrze na głowie tego, który się oczyszcza. Tak przebłaga zań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 jedną z synogarlic lub jednego z gołębi, na które go było stać,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na ofiarę za grzech, a drugie na ofiarę całopalną razem z ofiarą z pokarmów. Tak kapłan przebłaga Pana za tego, który się oczyszcza.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dotkniętego plagą trądu, gdy go nie stać na ofiarę 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i do 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ziemi kanaanejskiej, którą wam daję w posiadanie, a ześlę plagę trądu na jakiś dom w tej ziemi, którą posiądziecie,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właściciel tego domu przyjdzie i powie do kapłana: Jakaś plaga ukazała się na 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nakaże kapłan, by opróżnili dom, zanim przyjdzie obejrzeć tę plagę, aby nie stało się nieczyste wszystko, co jest w tym domu. Dopiero potem przyjdzie kapłan obejrzeć ten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obejrzy tę plagę i stwierdzi, że na ścianach domu jest plaga w postaci wgłębień zielonkawych lub czerwonawych, które wyglądają jakby były w głębi ściany,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kapłan wyjdzie z tego domu przed wejście domu i każe zamknąć ten dom na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zaś kapłan wróci. Jeżeli zobaczy, że plaga rozszerzyła się po ścianach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nakaże kapłan wyrwać kamienie, na których jest plaga, i wyrzucić je za miasto na miejsce nieczyste,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wewnątrz naokoło oskrobać, tynk, który zeskrobano, wysypać poza miastem w miejscu nieczystym,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Wziąć też inne kamienie i wstawić je w miejsce tamtych kamieni, wziąć także inny tynk i otynkować ten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plaga powróci i rozszerzy się po domu już po wyłamaniu kamieni i po oskrobaniu, i otynkowaniu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przyjdzie i zobaczy, że plaga się rozszerzyła po domu, to jest to trąd złośliwy w domu. Dom ten jest nieczysty,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ten należy zburzyć, kamienie z niego i drewno oraz cały tynk tego domu wynieść poza miasto na miejsce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wejdzie do tego domu w czasie, gdy był zamknięty, będzie nieczysty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śpi w takim domu, niech wypierze swoje szaty, a kto je w takim domu, niech również wypierze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kapłan przyjdzie i zobaczy, że plaga nie rozszerzyła się po domu po otynkowaniu go, to kapłan uzna dom ten za czysty, gdyż plaga została wyleczona.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 celem oczyszczenia tego domu dwa ptaki i drewno cedrowe, nitki karmazynowe i hizop,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Zarżnie jednego ptaka tak, by krew spłynęła do glinianego naczynia nad wodą źródlaną,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drewno cedrowe, hizop, nitkę karmazynową oraz żywego ptaka, zanurzy je w krwi ptaka zarżniętego i w wodzie źródlanej i pokropi ten dom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oczyści dom ten krwią tego ptaka, wodą źródlaną, ptakiem żywym, drewnem cedrowym, hizopem i nitką karmazynową,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Żywego zaś ptaka wypuści za miasto na pole. Tak dokona przebłagania za dom i 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wszelkiej plagi trądu, liszaju na 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Trądu na szacie i na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Obrzęku, wysypki i plamy,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pouczenia, kiedy coś należy uznać za nieczyste, a kiedy za czyste. To jest prawo dotyczące trądu.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2024-05-30T16:50:51Z</dcterms:modified>
</cp:coreProperties>
</file>