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Jedno miejsce ofiar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Aarona i do jego synów, i do wszystkich synów izraelskich tak: Oto, co nakazał Pan: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Każdemu, kto z domu izraelskiego zarżnie wołu albo owcę, albo kozę w obozie, albo poza obozem,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przyprowadzi ich do wejścia do Namiotu Zgromadzenia, aby je złożyć w darze dla Pana przed przybytkiem Pana, poczytane to zostanie za przelanie krwi, bo przelał krew; człowiek ten będzie wytracony spośród swego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 synowie izraelscy będą przyprowadzać swoje rzeźne ofiary, które zarzynają na polu, do Pana, do wejścia do Namiotu Zgromadzenia, do kapłana, i będą je zarzynali jako ofiary pojednania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pokropi krwią ołtarz Pana u wejścia do Namiotu Zgromadzenia, a tłuszcz spali jako woń przyjemną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będą już zarzynali swoich zwierząt na rzeźną ofiarę dla demonów, z którymi popełniają cudzołóstwo. Będzie to dla nich ustawą wieczną dla ich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też do nich: Ktokolwiek z domu izraelskiego albo z obcych przybyszów, którzy mieszkają pośród nich, będzie składał ofiarę całopalną albo inną,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przyprowadzi jej do wejścia do Namiotu Zgromadzenia, aby ją ofiarować Panu, mąż ten będzie wytracony ze swego ludu.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Zakaz spożywania krwi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z domu izraelskiego albo z obcych przybyszów, którzy mieszkają pośród nich, będzie spożywał jakąkolwiek krew, zwrócę swoje oblicze przeciwko spożywającemu krew i wytracę go spośród jego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życie ciała jest we krwi, a Ja dałem wam ją do użytku na ołtarzu, abyście dokonywali nią przebłagania za dusze wasze, gdyż to krew dokonuje przebłagania za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powiedziałem do synów izraelskich: Nikt z was nie będzie spożywał krwi, także obcy przybysz, który mieszka pośród was, nie będzie spożywał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z synów izraelskich i z obcych przybyszów mieszkających pośród nich, upoluje zwierzę albo ptaka, które wolno jeść, niech wypuści jego krew i przykryje ją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życie wszelkiego ciała jest w jego krwi, w niej ono tkwi; dlatego powiedziałem do synów izraelskich: Nie będziecie spożywać krwi z żadnego ciała, gdyż życie wszelkiego ciała jest w jego krwi, więc każdy, kto ją spożywa, będzie wytracony.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kto by jadł padlinę lub rozszarpane zwierzę, czy to tubylec, czy obcy przybysz, wypierze swoje szaty i obmyje się wodą, i będzie nieczysty do wieczora, a potem będzie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wypierze swoich szat i nie obmyje swojego ciała, ściągnie na siebie winę.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2024-06-01T14:39:43Z</dcterms:modified>
</cp:coreProperties>
</file>