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Zakaz czynów niemoralnych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izraelskich i powiedz im: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tak, jak się czyni w ziemi egipskiej, w której mieszkaliście. Nie czyńcie też tak, jak się czyni w ziemi kanaanejskiej, do której was prowadzę. Nie postępujcie według ich obyczajów.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Prawa moje wypełniajcie, ustaw moich przestrzegajcie i według nich postępujcie;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Przepisów moich i praw moich przestrzegajcie. Człowiek, który je wykonuje, żyje przez nie; Jam jest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będzie się zbliżał do swojego krewnego, aby odsłaniać jego nagość; Jam jest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swojego ojca i nagości swojej matki. Jest ona twoją matką. Nie będziesz odsłaniał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żony swojego ojca, gdyż jest to nagość ojca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siostry swojej, córki twojego ojca lub córki twojej matki, czy się urodziła w domu rodzinnym, czy się urodziła poza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córki twojego syna lub córki twojej córki, gdyż są one twoją nagością.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córki żony twojego ojca, urodzonej z ojca twojego, gdyż jest ona twoją siostrą.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siostry twojego ojca, jest ona krewną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siostry twojej matki, jest ona krewną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brata ojca twojego, nie zbliżysz się do jego żony, jest ona twoją stryjenką.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twojej synowej, jest ona żoną twojego syna, nie będziesz odsłaniał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żony twojego brata, jest ona nagością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kobiety i jej córki. Nie weźmiesz córki jej syna ani córki jej córki, aby odsłonić jej nagość, są one krewne między sobą. Jest to sprośnością.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weźmiesz sobie kobiety i jej siostry za nałożnicę i nie będziesz odsłaniał jej nagości za życia 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zbliżaj się do kobiety, aby odsłaniać jej nagość w czasie jej nieczystości miesięcznej.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żoną twego bliźniego nie będziesz dzielił swego małżeńskiego łoża, bo się przez nią staniesz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potomstwa swego nie będziesz oddawał żadnego na ofiarę dla Molocha i nie będziesz przez to bezcześcił imienia Boga swojego;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cieleśnie obcował z mężczyzną jak z kobietą. Jest to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obcował z żadnym zwierzęciem, bo przez to stałbyś się nieczysty. Także kobieta nie będzie się kładła pod zwierzę, aby się z nim parzyć. Jest to ohyda.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kalajcie się tym wszystkim, gdyż tym wszystkim kalały się narody, które Ja przed wami wypędzam.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ziemia została skalana, przeto ukarałem ją za jej winę i wyrzuciła ziemia swoich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zatem ustaw moich i praw moich i nie czyńcie żadnej z tych wszystkich obrzydliwości, ani tubylec, ani obcy przybysz, mieszkający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wszystkie te obrzydliwości czynili mieszkańcy tej ziemi, którzy tu byli przed wami, i ziemia ta stała się nieczystą,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was ziemia ta nie wyrzuciła, gdy ją zanieczyszczacie, tak jak wyrzuciła naród, który tu był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wszyscy, którzy uczynią którąkolwiek z tych wszystkich obrzydliwości, będą wytraceni spośród ludu swego, ci co je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przestrzegajcie nakazu mojego, by nie czynić nic z obrzydliwych obyczajów, jakie tu były stosowane przed wami, abyście się nimi nie skalali. Jam jest Pan, Bóg wasz!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2024-05-25T08:40:48Z</dcterms:modified>
</cp:coreProperties>
</file>