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Kary za nieposłuszeństwo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synów izraelskich: Ktokolwiek z synów izraelskich i z obcych przybyszów mieszkających w Izraelu odda kogoś ze swego potomstwa Molochowi, poniesie śmierć; miejscowa ludność ukamienuje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zwrócę się przeciwko mężowi temu i wytracę go spośród jego ludu, gdyż oddał Molochowi jedno ze swego potomstwa i skalał moją świątynię, i zbezcześcił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miejscowa ludność nie zwróciła uwagi na tego męża, że oddał Molochowi kogoś ze swego potomstwa, i nie zabiła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sam zwrócę swoje oblicze przeciwko temu mężowi i przeciwko jego rodzinie i wytracę go oraz wszystkich spośród ich ludu, którzy go naśladują cudzołożąc z Molochem.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zwróci się do wywoływaczy duchów i do wróżbitów, by naśladować ich w cudzołóstwie, to zwrócę swoje oblicze przeciwko takiemu i wytracę go spośród 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Uświęcajcie się i bądźcie świętymi, gdyż Ja, Pan, jestem Bogiem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moich ustaw i wypełniać je; Jam Pan, który was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złorzeczy swemu ojcu i swojej matce, poniesie śmierć. Złorzeczył swojemu ojcu i swojej matce, przeto krew jego spadnie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cudzołoży z żoną swego bliźniego, poniesie śmierć, zarówno cudzołożnik jak i cudzołożnica.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 żoną swego ojca, odkrył nagość swego ojca; oboje poniosą śmierć; krew ich spadnie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ze swoją synową, razem z nią poniesie śmierć; popełnili ohydę, krew ich spadnie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 mężczyzną tak jak z kobietą, popełnia obrzydliwość; obaj poniosą śmierć; krew ich spadnie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mężczyzna pojmie za żonę kobietę oraz jej matkę, to jest to sprośność. W ogniu spalą jego i je, aby nie było sprośności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ze zwierzęciem, poniesie śmierć; zwierzę także zabijcie.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Kobietę, która zbliży się do jakiegoś zwierzęcia, aby się z nim parzyć, zabijesz, zarówno kobietę jak i zwierzę to także; oboje poniosą śmierć i krew ich spadnie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swojej matki ani siostry swojego ojca, gdyż obnażyłbyś swoją krewną. Poniosą swoją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obcuje cieleśnie ze swoją ciotką, odkrywa nagość swego wuja. Poniosą swój grzech, umrą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który pojmie żonę swego brata, dopuszcza się rzeczy haniebnej, odkrył on nagość swego brata, będą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wszystkich moich ustaw i wszystkich moich praw i będziecie je wypełniać, aby nie wyrzuciła was ziemia, do której Ja was prowadzę, abyście w 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postępujcie według ustaw ludu, który Ja wypędzam przed wami, gdyż to wszystko czynili i obrzydziłem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was: Wy odziedziczycie ich ziemię, a Ja dam ją wam, abyście ją posiedli, ziemię opływającą w mleko i miód. Ja, Pan, jestem Bogiem waszym, który was oddzieliłem od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 więc świętymi, bo Ja jestem święty, Ja, Pan, i oddzieliłem was od innych ludów,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mężczyzna albo kobieta będą wywoływać duchy lub wróżyć, to poniosą śmierć. Ukamienują ich, krew ich spadnie na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2024-05-20T17:48:28Z</dcterms:modified>
</cp:coreProperties>
</file>