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Świętość kapłanów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Przemów do kapłanów, synów Aarona, i powiedz im: Niechaj się nikt z nich nie zanieczyści z powodu zmarłego z jego 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tylko z powodu swojego najbliższego krewnego, swojej matki i swojego ojca, swojego syna, swojej córki, swojego brata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swojej siostry, dziewicy, bliskiej mu, która nie należała jeszcze do mężczyzny; z powodu niej może się zanieczyścić.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tym nie będzie się zanieczyszczał z powodu kogokolwiek ze swojego ludu; byłby bowiem skalany.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strzygli głów swoich do goła ani boków swoich bród nie będą przycinali, ani też nie będą robić nacięć na swoim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świętymi dla swojego Boga i nie będą znieważali imienia swego Boga, gdyż to oni składają ofiary ogniowe Panu, pokarm swojemu Bogu; będą więc świętymi.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brać za żonę kobiety nierządnej ani zbezczeszczonej, także kobiety porzuconej przez męża brać nie będą za żonę, gdyż każdy z nich jest święty dla swojego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go więc i ty za świętego, gdyż on składa w ofierze pokarm swego Boga. Będzie dla ciebie świętym, gdyż Ja jestem święty, Pan, który was uświęcam.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córka kapłana zbezcześci się przez nierząd, to bezcześci swojego ojca. Będzie spalona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w gronie swoich braci najwyższy godnością, na którego głowę została wylana oliwa namaszczenia i którego ręce zostały upoważnione przez włożenie na niego świętych szat, nie będzie rozwichrzał włosów głowy swojej ani swoich szat rozdzierał.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przystąpi do zwłok żadnego zmarłego, nawet przy zmarłym swoim ojcu i przy zmarłej swojej matce nie będzie się zanieczyszczał.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wyjdzie ze świątyni, by nie zbezcześcić świątyni swego Boga, gdyż jest poświęcony oliwą namaszczenia swego Boga. Jam jest Pan,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 sobie dziewicę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pojmie za żonę ani wdowy, ani rozwiedzionej, ani zbezczeszczonej przez nierząd, lecz pojmie za żonę tylko dziewicę spośród ludu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zbezcześcił swego potomstwa wśród swojego ludu; gdyż Ja, Pan, uświęcam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Aarona tymi słowy: Nikt ułomny z twojego potomstwa w ich przyszłych pokoleniach nie będzie przystępował, aby składać w ofierze pokarm swojemu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mężczyzna, który ma jakąś wadę, nie będzie przystępował: a więc ani ślepy, ani chromy, ani ze zniekształconą twarzą, ani z przydługimi kończynami,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mężczyzna, który ma złamaną nogę lub złamaną rękę,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garbaty, ani karłowaty, ani z bielmem na oku, ani chory na świerzb, ani parszywy, ani z uszkodzonymi jądrami.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z potomków Aarona, kapłana, który ma jakąś wadę, niech nie przystąpi, aby składać ofiary ogniowe Panu. Jest ułomny, nie będzie więc przystępował, aby składać w ofierze pokarm swojemu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będzie spożywał pokarm swojego Boga zarówno z najświętszych, jak i ze świętych darów,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poza zasłonę nie będzie wchodził i do ołtarza nie będzie przystępował, gdyż jest ułomny. Niech więc nie bezcześci moich świętości, gdyż Ja, Pan, je uświęcam.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 to Aaronowi i jego synom oraz wszystkim synom izraelskim.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2024-05-30T07:51:12Z</dcterms:modified>
</cp:coreProperties>
</file>