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Świętość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i jego synom, aby byli ostrożni ze świętymi rzeczami synów izraelskich, które mi oni poświęcają, i aby nie bezcześcili mego świętego imienia;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dla przyszłych waszych pokoleń: Ktokolwiek z waszego potomstwa przystąpi do świętych rzeczy, które synowie izraelscy poświęcają Panu, a będzie nieczysty, to zostanie wytracony sprzed oblicza mego;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potomstwa Aarona, kto jest trędowaty albo ma wyciek, nie będzie spożywał niczego z rzeczy poświęconych, dopóki się nie oczyści. A kto dotyka kogokolwiek, kto stał się nieczystym przez zetknięcie ze zmarłym lub mężczyzny, z którego upływa nasienie,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mężczyzny, który dotyka się jakiegoś płazu i przez to staje się nieczysty, albo człowieka, który uczyni go nieczystym, jakąkolwiek by była nieczystość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więc dotknie się tego, będzie nieczysty aż do wieczora. Nie będzie jadł niczego ze świętych rzeczy, dopóki swojego ciała nie obmyje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zajdzie słońce, będzie czysty i potem będzie jadł ze świętych rzeczy, gdyż jest to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jadł padliny ani mięsa ze zwierzęcia rozszarpanego, bo przez nie stałby się nieczysty;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przestrzegać mojego nakazu, aby nie obciążyli się grzechem i przezeń nie umarli dlatego, że go zbezcześcili; Jam jest Pan, który ich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obcy nie będzie jadł świętych rzeczy, również mieszkaniec domu kapłana ani najemnik nie będą jedli świętych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kapłan nabędzie na własność za pieniądze sługę, to ten będzie jadł z tego. Także ci, którzy urodzili się w jego domu, będą jedli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córka kapłana wyjdzie za mąż za obcego, to nie będzie ona jadła ze świętych darów złożonych na obrzęd podniesienia.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córka kapłana owdowieje lub zostanie porzucona, a nie ma potomstwa i wraca do domu swojego ojca, to będzie jadła z pokarmu ojca swojego tak jak w swojej młodości, lecz żaden obcy jeść z niego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będzie jadł przez pomyłkę rzeczy święte, to doda do tego jedną piątą wartości i odda wraz z rzeczą świętą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nie będą bezcześcić rzeczy świętych, które synowie izraelscy ofiarują Panu na obrzęd podniesienia,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ściągną na nich grzech i winę, gdyby jedli rzeczy przez nich poświęcone, gdyż Jam jest Pan, który je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dla zyskania upodobania musi to być samiec bez skazy z bydła, z owiec lub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Nic, co ma wadę, nie składajcie w ofierze, gdyż przez to nie zyskacie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 składać będzie ofiarę pojednania dla Pana z bydła lub z owiec, spełniając ślub czy też dobrowolnie, to dla zyskania upodobania musi to być okaz bez skazy, żadnej wady na nim być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ofiarowywać Panu zwierzęcia ślepego ani ułomnego, ani okaleczonego, ani owrzodzonego, ani parszywego, ani krostowatego. Nie będziecie z nich składać ofiar ognistych na ołtarzu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lub barana, które mają przydługie lub krótkie kończyny, możesz złożyć jako ofiarę dobrowolną, lecz złożone jako ofiara ślubowana nie znajdą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Zwierząt z jądrami zgniecionymi, rozbitymi, oderwanymi lub wyciętymi nie będziecie składać Panu w ofierze ani w kraju waszym takimi ich nie czyńcie,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cudzoziemców takich nie będziecie kupowali, aby je ofiarować jako pokarm dla Boga waszego, gdyż są okaleczone i mają wadę. Nie zostaną przyjęte od was z 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urodzi się cielę lub jagnię, lub koźlę, to przez siedem dni pozostaną przy swojej matce. Od ósmego dnia począwszy, będą przyjęte z upodobaniem na ofiarę ogniową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tego samego dnia krowy lub owcy wraz z jego młodym.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składać rzeźną ofiarę dziękczynną dla Pana, to złóżcie ją tak, aby zyskać sobie upodobanie: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będzie spożyta, nic z niej nie zostawiajcie do rana.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przykazań moich i wypełniać je.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bezcześcić świętego imienia mojego, abym był uświęcony pośród synów izraelskich; Jam jest Pan, który was uświęcam,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wyprowadziłem z ziemi egipskiej, aby być waszym Bogiem; Jam jest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2024-05-23T08:50:05Z</dcterms:modified>
</cp:coreProperties>
</file>