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Przepisy dotyczące określonych świąt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synów izraelskich i powiedz im tak: Te są uroczystości świąteczne Pana, w które będziecie zwoływać święte zgromadzenia. Te są moje święta: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dni będziesz wykonywał pracę, ale dnia siódmego będzie sabat, dzień całkowitego odpoczynku, uroczyście ogłoszone święto. Żadnej pracy nie będziecie wykonywać. Jest to sabat Pana we wszystkich waszych siedzibach.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uroczystości świąteczne Pana, święte zgromadzenia, które będziecie ogłaszać w ich oznaczonych czasach: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miesiącu pierwszym, czternastego dnia tegoż miesiąca o zmierzchu jest Pascha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piętnastego dnia tegoż miesiąca jest Święto Przaśników Pana. Przez siedem dni będziecie jedli przaśniki.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dnia będzie dla was ogłoszone święte zgromadzenie; żadnej ciężkiej pracy wykonywać nie będziecie,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będziecie składać Panu ofiary ogniowe przez siedem dni. Siódmego dnia będzie święte zgromadzenie, nie będziecie wykonywać żadnej ciężkiej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synów izraelskich i powiedz im tak: Gdy wejdziecie do ziemi, którą ja wam dam, i będziecie zbierać żniwo, to snop z pierwocin waszego żniwa przyniesiecie do kapłana,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dokona obrzędu potrząsania tym snopem przed Panem, aby zyskać dla was upodobanie. Nazajutrz po sabacie kapłan dokona nim obrzędu potrząsania.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obrzędu potrząsania tym snopem złożycie roczne jagnię bez skazy na ofiarę całopalną dla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Wraz z ofiarą z pokarmów dla niego z dwóch dziesiątych efy przedniej mąki, zaczynionej oliwą, jako ofiarę ogniową, woń przyjemną dla Pana, oraz jako ofiarę z płynów dla niego jedną czwartą hinu wina;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Chleba zaś ani prażonego lub świeżego ziarna zboża jeść nie będziecie aż do tego dnia, w którym przyniesiecie swojemu Bogu dar. Jest to ustawa wieczna dla waszych pokoleń we wszystkich siedzibach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następnego dnia po sabacie, kiedyście przynieśli snop dla dokonania obrzędu potrząsania, odliczycie sobie pełnych siedem tygodni.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następnego dnia po siódmym sabacie odliczycie pięćdziesiąt dni i wtedy złożycie nową ofiarę z pokarmów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swoich siedzib przyniesiecie na obrzęd potrząsania po dwa chleby, każdy z dwóch dziesiątych efy przedniej mąki. Będą one upieczone na kwasie jako pierwociny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chleba złożycie w ofierze siedem rocznych jagniąt bez skazy, jednego cielca i dwa barany; będą one ofiarą całopalną dla Pana wraz z ich ofiarą z pokarmów i ofiarami z płynów. Są to ofiary ogniowe, woń przyjemna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Przyrządzicie też jednego kozła na ofiarę za grzech i dwa roczne jagnięta na ofiarę pojednania.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dokona nimi wraz z chlebem pierwocin i oboma jagniętami obrzędu potrząsania przed Panem; są one poświęcone Panu, a należą do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samym dniu obwołacie święto. Będzie to dla was święte zgromadzenie. Nie będziecie wykonywać żadnej ciężkiej pracy. Jest to wieczna ustawa we wszystkich waszych siedzibach dla waszych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będziecie żąć zboże ziemi waszej, to nie będziesz żął przy żniwie swoim pola swego do samego końca i nie będziesz zbierał pokłosia po swoim żniwie, pozostaw je dla ubogiego i dla obcego przybysza; Ja, Pan, jestem Bogiem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synom izraelskim tak: W miesiącu siódmym, pierwszego dnia tegoż miesiąca, będziecie mieli dzień odpoczynku, dzień pamiętny, obwołane trąbieniem, święte zgromadzenie;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Żadnej ciężkiej pracy wykonywać nie będziecie, a składać będziecie ofiary ogniowe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Dziesiątego dnia jednak tego samego siódmego miesiąca będzie dzień pojednania. Będzie to dla was święte zgromadzenie. Ukorzycie się i złożycie Panu ofiary ogniowe.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Żadnej pracy w tym dniu wykonywać nie będziecie, gdyż jest to dzień pojednania, aby pojednać się z Panem, Bogiem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zaś, kto się nie ukorzy w tym dniu, będzie wytracony ze swojego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Każdego, kto w tym dniu wykonywać będzie jakąkolwiek pracę, wytępię spośród 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Żadnej pracy wykonywać nie będziecie; jest to wieczna ustawa dla waszych pokoleń we wszystkich siedzibach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to sabat, dzień całkowitego odpoczynku. Ukórzcie się więc. Dziewiątego dnia tego miesiąca wieczorem, od wieczora do wieczora obchodzić będziecie wasz sabat.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synom izraelskim tak: Piętnastego dnia tego samego siódmego miesiąca będzie przez siedem dni Święto Szałasów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dnia będzie święte zgromadzenie. Żadnej ciężkiej pracy wykonywać nie będziecie,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będziecie składać Panu ofiarę ogniową. Ósmego dnia będziecie mieli święte zgromadzenie i złożycie Panu ofiarę ogniową. Jest to uroczyste zgromadzenie, żadnej ciężkiej pracy wykonywać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święta Pana, które obwołacie jako święte zgromadzenia, aby składać Panu ogniowe ofiary: całopalne, z pokarmów, rzeźne i z płynów, każdą w swój dzień,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Niezależnie od sabatów Pana, niezależnie od waszych darów i niezależnie od wszystkich waszych ślubów, i niezależnie od wszystkich waszych dobrowolnych ofiar, jakie będziecie składać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piętnastego dnia siódmego miesiąca, gdy zbierzecie plony ziemi, obchodzić będziecie święto Pana przez siedem dni. W pierwszym dniu będzie całkowity odpoczynek i w ósmym dniu będzie całkowity odpoczynek.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dniu weźmiecie sobie owocu ze szlachetnych drzew, gałązki palmowe, gałązki z drzew rozłożystych i z wierzby znad potoku i będziecie się weselić przed Panem, Bogiem waszym,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je uroczyście obchodzić jako święto Pana przez siedem dni co rok. Jest to wieczna ustawa dla waszych pokoleń. W siódmym miesiącu będziecie je obchodzić,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mieszkać w szałasach przez siedem dni. Wszyscy krajowcy w Izraelu mieszkać będą w szałasach,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wiedziały wasze przyszłe pokolenia, że w szałasach kazałem mieszkać synom izraelskim, gdy wyprowadziłem ich z ziemi egipskiej. Ja, Pan, jestem Bogiem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ogłosił Mojżesz synom izraelskim te święta Pana.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2024-05-25T05:23:55Z</dcterms:modified>
</cp:coreProperties>
</file>