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Wypełnienie ślubów i opłaty za wykup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 i powiedz im tak: Jeżeli kto składa Panu jakieś szczególne ślubowanie dotyczące jakichś osób według twojej oceny,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twoja ocena będzie taka: Za mężczyznę od dwudziestu lat do lat sześćdziesięciu będzie twoja ocena wynosiła pięćdziesiąt sykli srebra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to jest kobieta, to twoja ocena będzie wynosiła trzydzieści sykli.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młodzież od pięciu do dwudziestu lat, to twoja ocena będzie wynosiła za rodzaj męski dwadzieścia sykli, a za rodzaj żeński dziesięć sykli.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dziecko od jednego miesiąca do pięciu lat, to twoja ocena będzie wynosiła za dziecko płci męskiej pięć sykli srebra, a za dziecko płci żeńskiej twoja ocena będzie wynosiła trzy sykle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sześćdziesięcioletniego i wyżej, to za mężczyznę twoja ocena będzie wynosiła piętnaście sykli, a za kobietę dziesięć sykli.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 za ubogi, aby zapłacić według takiej twojej oceny, postawią go przed kapłanem, a kapłan go oszacuje. Zależnie od tego, na ile stać ślubującego, kapłan go oszacuje.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coś z bydła składają jako ofiarę dla Pana, to wszystko, co z niego daje się Panu, jest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któreś ze zwierząt nieczystych, których się nie składa w ofierze, ma być darem dla Pana, to niech postawi to zwierzę przed kapłanem,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je oszacuje, drożej lub taniej. Jak ty, kapłanie, je ocenisz, tak będzie!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potem chce je wykupić, to dołoży jedną piątą do twojej oceny.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 poświęci swój dom Panu jako świętość, kapłan go oceni drożej lub taniej. Jak go kapłan oceni, tak się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ofiarodawca będzie chciał swój dom wykupić, to dołoży do niego jedną piątą twojej oceny i 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 poświęci Panu kawałek pola ze swej posiadłości, to twoja ocena będzie zależna od ilości wysianego ziarna. Wysiany chomer jęczmienia odpowiada pięćdziesięciu syklom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poświęcił swoje pole od roku jubileuszowego, to stanie się według twojej oceny.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dopiero po roku jubileuszowym poświęcił swoje pole, to kapłan obliczy mu pieniądze według lat, jakie pozostają do następnego roku jubileuszowego, i odejmie się to od twojej oceny.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ofiarodawca pola chce je wykupić, to dołoży do niego w pieniądzach jedną piątą twojej oceny i stanie się znów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wykupi pola, a jednak sprzeda je komu innemu, nie może ono już być wykupione.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takie, gdy zwolni się w roku jubileuszowym, będzie poświęcone Panu, tak jak pole obłożone klątwą; będzie ono należało do kapłana jako jego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poświęci Panu pole kupione, które nie było jego dziedziczną posiadłością,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kapłan obliczy mu cenę szacunkową aż do roku jubileuszowego i on da tę twoją cenę z tego samego dnia jako rzecz świętą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jubileuszowym powróci to pole do tego, od kogo zostało kupione, czyli do tego, czyją ta ziemia była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twoja ocena dokonywana będzie w syklach świątynnych, a ten sykl ma dwadzieścia gerów.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pierworodnego, które jako pierworodne z bydła i tak należy do Pana, niech nikt nie poświęca. Czy to wół, czy owca, należy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jest ono ze zwierząt nieczystych, to wykupi je według twojej oceny, dodając do jego ceny jedną piątą. Jeżeli zaś nie zostanie wykupione, to będzie sprzedane według twojej oceny.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człowiek, który zostanie poświęcony przez obłożenie klątwą, nie może być wykupiony, lecz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dziesięcina z płodów ziemi, czy to z plonów polnych, czy z owoców drzew, należy do Pana. Jest ona poświęcona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chce wykupić coś ze swojej dziesięciny, to dołoży do niej jedną piątą.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dziesięcina z bydła i z trzody, wszystko, co przejdzie pod laską pasterską, co dziesiąte będzie poświęcone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przebierać między lepszym a gorszym i nie będzie się zamieniać na inne. Jeżeli jednak je się zamieni, to jedno i drugie, i ono i to, na które zostało zamienione, będzie święte i nie może być wykupione.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przykazania, które Pan nadał przez Mojżesza synom izraelskim na górze Synaj.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2024-05-31T10:58:27Z</dcterms:modified>
</cp:coreProperties>
</file>