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Zerwane przymierze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doszło Jeremiasza od Pana, głosi: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słów tego przymierza! I mów do mężów judzkich i do mieszkańców Jeruzalemu,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im: Tak mówi Pan, Bóg Izraela: Przeklęty człowiek, który nie słucha słów tego przymierza,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nakazałem waszym ojcom, kiedy wyprowadzałem ich z ziemi egipskiej, z pieca żelaznego, mówiąc: Słuchajcie mojego głosu i czyńcie to wszystko, co wam nakazuję, a będziecie moim ludem, a Ja będę waszym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mógł dotrzymać przysięgi, którą złożyłem waszym ojcom, że dam im ziemię opływającą w mleko i miód, jak to jest dzisiaj. A odpowiadając, rzekłem: Niech tak będzie,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Ogłaszaj te wszystkie słowa w miastach judzkich i na ulicach Jeruzalemu, mówiąc: Słuchajcie słów tego przymierza i wypełniajcie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wyraźnie przestrzegałem waszych ojców w dniu, gdy ich wyprowadzałem z ziemi egipskiej, aż po dzień dzisiejszy, nieustannie przestrzegałem, mówiąc: Słuchajcie mojego głosu!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 i nie nakłonili swojego ucha, ale każdy postępował według uporu swojego złego serca. Dlatego sprowadziłem na nich wszystkie kary zapowiedziane w słowach tego przymierza, które nakazałem im pełnić, lecz oni nie 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Istnieje sprzysiężenie między mężami judzkimi i mieszkańcami Jeruzalemu,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zawrócili do win swoich praojców, którzy nie chcieli słuchać moich słów, lecz poszli za cudzymi bogami, aby im służyć; i zerwał dom izraelski i dom judzki moje przymierze, które zawarłem z ich ojcami.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Oto sprowadzę na nich nieszczęście, z którego nie będą mogli się wydostać, a gdy będą wołać do mnie, nie wysłucham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pójdą miasta judzkie i mieszkańcy Jeruzalemu i będą wołali do bogów, którym spalali kadzidła, lecz oni ich nie ocalą w czasie ich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ile jest twoich miast, Judo, tyle jest twoich bogów, a ile jest ulic w Jeruzalemie, tyle ołtarzy postawiliście dla bałwana bezwstydu, tyle ołtarzy, aby spalać kadzidła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nie wstawiaj się za tym ludem ani nie zanoś za nich błagania, ani modlitwy, albowiem nie wysłucham, gdy będą wołać do mnie w czasie swojego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Czegóż chce mój ulubieniec w moim domu, skoro popełnił niecne czyny? Czy śluby i poświęcone mięso mogą odwrócić od ciebie nieszczęście, abyś mógł się wtedy radować?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Zielonym drzewem oliwnym zdobnym w piękne owoce nazwał ciebie Pan. Lecz wśród huku wielkiej burzy ogień spali jego liście i połamią się jego konary.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Zastępów, który cię zasadził, postanowił zesłać na ciebie nieszczęście z powodu złości domu izraelskiego i domu judzkiego, których się dopuścili, drażniąc mnie przez spalanie kadzidła dla Baala.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Spisek na życie Jeremiasza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objawił mi to i dowiedziałem się; wtedy ukazałeś mi ich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byłem jak jagnię potulne na rzeź prowadzone i nic nie wiedziałem, że przeciwko mnie knuli zamysły, mówiąc: Zniszczmy drzewo, póki jest świeże, i wykorzeńmy je z krainy żyjących, aby jego imię nie było wspominane!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Lecz, Panie Zastępów, który sprawiedliwie sądzisz, który badasz nerki i serca, niech ujrzę twoją odpłatę na nich, gdyż tobie poruczyłem moją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o mężach z Anatot, którzy czyhają na moje życie i mówią: Nie prorokuj w imieniu Pana, abyś nie zginął z naszej ręki!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Oto Ja ukarzę ich za to: ich młodzieńcy padną od miecza, ich synowie i ich córki pomrą z 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resztka nie pozostanie po nich, gdyż sprowadzę nieszczęście na mężów z Anatot w roku, w którym ich nawiedzę.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2024-05-28T18:32:01Z</dcterms:modified>
</cp:coreProperties>
</file>