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Jeremiasza i odpowiedź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Ty będziesz miał słuszność, choćbym wszczął z tobą spór, a jednak chciałbym z tobą porozmawiać o sprawiedliwości: Dlaczego życie bezbożnych upływa szczęśliwie i bezpiecznie się czują wszyscy wiarołomni?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ich zasadziłeś i oni puszczają korzenie, rosną i także wydają owoc. Bliski jesteś ich ust, lecz daleki od ich nerek.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Lecz, Panie, Ty znasz mnie, widzisz mnie, zbadałeś, że moje serce jest przy tobie. Porwij ich jak owce na rzeź i przeznacz ich na dzień zarzynania.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ziemia pozostanie w żałobie, a zieleń na wszystkich polach będzie więdnąć? Z powodu złości jej mieszkańców giną zwierzęta i ptactwo, bo mówią: Nie dostrzega On naszych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gdy biegłeś z pieszymi, zmęczyło cię to, jakże pójdziesz w zawody z rumakami? A jeżeli w kraju spokojnym nie czujesz się bezpieczny, cóż poczniesz w zaroślach Jordanu?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twoi bracia i dom twojego ojca - i oni cię zdradzają, i oni pełnym głosem wołają za tobą. Nie wierz im, choćby nawet przyjaźnie z tobą rozmawiali!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Opuściłem mój dom, porzuciłem moje dziedzictwo, kochanka mojej duszy wydałem w ręce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dziedzictwo stało się dla mnie jakby lew w lesie, podniosło przeciwko mnie swój głos, dlatego je znienawidziłem.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moje dziedzictwo stało się hieną, że ptaki drapieżne wokół je okrążają? Pójdźcie, zbierzcie się, wszystkie zwierzęta polne, zgromadźcie się na żer!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pasterze zniszczyli moją winnicę, podeptali mój dział, mój dział rozkoszny zamienili w głuchą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Obrócono go w pustynię, w żałosną dla mnie pustynię. Spustoszony cały kraj, nikt nie wziął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gołe wzniesienia w pustyni wtargnęli rabusie, gdyż miecz Pana pożera od jednego krańca ziemi do drugiego krańca ziemi. Żadne ciało nie ma 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Zasiali pszenicę, a zbierają ciernie, wysilali się, lecz bez pożytku. I będą się wstydzić swoich plonów z powodu żarliwego gniewu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o wszystkich złych sąsiadach naruszających dziedzictwo, które dałem na własność mojemu ludowi izraelskiemu: Oto wyrwę ich z ich ziemi, a dom judzki wyrwę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ich wyrwę, znów ulituję się nad nimi i sprowadzę z powrotem każdego do jego dziedzictwa i do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dokładnie nauczą się dróg mojego ludu, przysięgając na moje imię: Jako żyje Pan! - tak jak nauczyli mój lud przysięgać na Baala - wtedy będą odbudowani pośród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 usłuchają, wtedy doszczętnie wyplenię i wygubię ten naród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2024-05-23T04:27:14Z</dcterms:modified>
</cp:coreProperties>
</file>