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Przypowieść o lnianym pasie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rzekł Pan do mnie: Idź i kup sobie lniany pas, i włóż go na swoje biodra, lecz nie kładź go do wody!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Kupiłem więc pas zgodnie ze słowem Pana i włożyłem go na swoje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po raz wtóry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ten pas, który kupiłeś, który masz na swoich biodrach, i wstań, idź nad Eufrat i ukryj go tam w szczelinie skalnej!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więc i ukryłem go nad Eufratem, jak mi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wielu dni rzekł Pan do mnie: Wstań, idź nad Eufrat i zabierz stamtąd pas, który ci tam kazałem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poszedłem nad Eufrat, grzebałem w miejscu, gdzie pas ukryłem, i zabrałem go stamtąd, lecz oto pas ów był zniszczony i do niczego się nie nadawał.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Tak zniszczę pychę Judy i wielką pychę Jeruzalemu: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zły, który się wzbraniał słuchać moich słów, który kieruje się uporem swojego serca i idzie za cudzymi bogami, służąc im i oddając im pokłon, stał się jak ów pas, który do niczego się nie nadaje.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pas przylega do bioder męża, tak chciałem, aby cały dom izraelski i cały dom judzki - mówi Pan - przylgnął do mnie, aby być moim ludem, moją chlubą, chwałą i ozdobą. Lecz oni nie słuchali.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Przypowieść o dzbanie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więc to słowo: Tak mówi Pan, Bóg Izraela: Każdy dzban napełnia się winem. A gdy ci powiedzą: Wiemy dobrze, że każdy dzban napełnia się winem,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powiedz: Tak mówi Pan: Oto Ja napełnię wszystkich mieszkańców tej ziemi i królów, którzy zasiadają na tronie Dawida, i kapłanów, i proroków, i wszystkich mieszkańców Jeruzalemu pijackim odurzeniem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roztrącę jednego o drugiego, i nie będę oszczędzał ani ojców, ani synów - mówi Pan - nie będę żałował, i nie będę się litował, lecz ich zniszczę.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Groźba niewoli z powodu braku skruchy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nadstawcie uszu, nie wynoście się, gdyż Pan to mówi!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Panu, waszemu Bogu, chwałę, zanim zapadnie ciemność i zanim wasze nogi się potkną o mroczne góry. Gdy będziecie wyglądać światła, On zamieni je w ciemność i obróci w pomrokę!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tego nie usłuchacie, moja dusza w ukryciu płakać będzie z powodu waszego wygnania i moje oko zaleje się łzami, że trzoda Pana pójdzie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królowi i królowej-matce: Usiądźcie nisko, gdyż spadła z waszej głowy wspaniała wasza korona!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południa są zamknięte i nikt nie otwiera, cała Juda wzięta do niewoli, doszczętnie uprowadzona.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wasze oczy i patrzcie, jak przychodzą z północy! Gdzież jest trzoda tobie powierzona, wspaniałe twoje stado?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powiesz na to, gdy ustanowią nad tobą zwierzchnikami tych, których przyzwyczaiłeś do tego, że byli ci kochankami? Czy nie ogarną cię bóle jak kobietę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pomyślisz w swoim sercu: Czemu mnie to spotkało, to wiedz, że z powodu mnóstwa twoich przewinień odkryto poły twojej szaty i zgwałcono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Murzyn może odmienić swoją skórę a pantera swoje pręgi? A czy wy, przywykli do złego, możecie dobrze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rozproszę was jak plewy ulatujące za podmuchem pustynnego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twój los, dział wyznaczony przeze mnie - mówi Pan - gdyż mnie zapomniałeś i polegałeś na kłamstwie.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Ja sam podniosę poły twojej szaty aż na twoją twarz, aby była widoczna twoja sromota,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cudzołóstwa i lubieżne twoje okrzyki, haniebne twoje wszeteczeństwo! Na wzgórzach i na polu widziałem twoje obrzydliwości. Biada ci, Jeruzalemie, że nie chcesz się oczyścić. Jak długo jeszcze będziesz zwlekać?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2024-06-01T09:45:00Z</dcterms:modified>
</cp:coreProperties>
</file>