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Rozbicie dzbana obrazem całkowitej klęski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Idź i kup u garncarza gliniany dzban, potem weź z sobą kilku ze starszych ludu i ze starszych kapłanów,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udaj się do Doliny Ben-Hinnoma u wejścia do Bramy Skorup i zwiastuj tam słowa, które ci oznajmię,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powiedz: Słuchajcie słowa Pana, królowie judzcy i mieszkańcy Jeruzalemu! Tak mówi Pan Zastępów, Bóg Izraela: Oto Ja sprowadzę nieszczęście na to miejsce, tak że każdemu, kto o nim usłyszy, zadzwoni w 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opuścili mnie i nie do poznania odmienili to miejsce, składając na nim ofiary cudzym bogom, których nie znali ani oni, ani ich ojcowie, ani królowie judzcy, i napełnili to miejsce krwią niewinnych,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urządzili miejsce ofiarnicze dla Baala, aby swoich synów palić w ogniu całopalenia dla Baala, czego nie nakazałem, o czym nie mówiłem ani też nie myślałem.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idą dni, mówi Pan, że tego miejsca już nie będą nazywali Tofet ani Doliną Ben-Hinnoma, lecz Doliną Mordu.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unicestwię na tym miejscu zamysł Judy i Jeruzalemu, i sprawię, że padną od miecza przed swoimi wrogami i z ręki tych, którzy czyhają na ich życie, i dam ich trupy na żer ptakom niebieskim i zwierzętom polnym.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miasta tego przedmiot zgrozy i pośmiewisko; ktokolwiek będzie obok przechodził, zdziwi się i będzie szydził z powodu wszystkich jego klęsk.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sprawię, że jeść będą ciała swoich synów i ciała swoich córek, i jeden jeść będzie ciało drugiego podczas oblężenia i ucisku, którymi gnębić ich będą ich wrogowie i czyhający na ich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rozbij ten dzban na oczach mężów, którzy pójdą z 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im: Tak mówi Pan Zastępów: Rozbiję ten lud i to miasto tak, jak się rozbija naczynie garncarskie, którego już nie da się naprawić, a będą grzebali w Tofet z powodu braku miejsca na grzebanie.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postąpię z tym miejscem - mówi Pan - i z jego mieszkańcami; to miasto uczynię podobnym do Tofet,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domy Jeruzalemu i domy królów judzkich nieczyste jak miejsce Tofet, wszystkie domy, na których dachach spalali kadzidła wszystkim zastępom niebieskim i lali ofiary z płynów cudzym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Jeremiasz z Tofet, dokąd go wysłał Pan, aby tam prorokował, stanął na dziedzińcu świątyni Pana i rzekł do całego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Oto Ja sprowadzę na to miasto i na wszystkie okoliczne miasta całe to nieszczęście, które im zapowiedziałem, gdyż usztywnili swój kark i nie usłuchali moich słów.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2024-05-24T05:20:15Z</dcterms:modified>
</cp:coreProperties>
</file>