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Napiętnowanie niewierności Izraela wobec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wołaj do uszu Jeruzalemu tymi słowy: Tak mówi Pan: Pomnę na miłość twojej młodości, na uczucie czasu twojego narzeczeństwa, gdy chodziłeś za mną na pustyni, w kraju nie obsiewanym.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był poświęcony Panu, był pierwocinami jego plonów, wszyscy, którzy go kąsali, ściągali na siebie winę, nieszczęście na nich spadało,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domu Jakuba i wszystkie rody domu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Jakie zło znaleźli wasi ojcowie u mnie, że oddalili się ode mnie, a poszli za marnością i zmarnieli?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Wprowadziłem was do ziemi ogrodów, abyście żywili się jej owocami i dobrami, lecz wy weszliście i zanieczyściliście moją ziemię, a moje dziedzictwo uczyniliście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pytali: Gdzie jest Pan? Stróże prawa nie znali mnie i pasterze odstąpili ode mnie, prorocy prorokowali w imieniu Baala, chodzili za bogami, którzy nie mogą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się jeszcze z wami spierał - mówi Pan - i będę się spierał z waszymi wnukami.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Udajcie się więc na wyspy cytyjskie i spójrzcie, poślijcie do Kedareńczyków, dobrze uważajcie i przypatrzcie się, czy stało się coś podobnego;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jakiś naród zmienił swoich bogów, chociaż to nie są bogowie? Wszakże mój lud zamienił swoją chwałę na kogoś, kto nie może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Przeraźcie się, niebiosa, nad tym, zadrżyjcie i zatrwóżcie się bardzo! - mówi Pan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mój lud popełnił dwojakie zło: Mnie, źródło wód żywych, opuścili, a wykopali sobie cysterny, cysterny dziurawe, które wody zatrzymać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Izrael jest niewolnikiem albo sługą urodzonym w domu? Dlaczego więc stał się łupem?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 lwy ryczą na niego, głośno porykują, obracają jego ziemię w pustynię, jego miasta są spalone tak, że nikt tam 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mieszkańcy Memfisu i Dafne ostrzygą ci czubek twojej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zgotowałaś sobie tego sama, opuszczając Pana, swojego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co masz z tego, że udajesz się do Egiptu, aby pić wodę Nilu, albo co masz z tego, że udajesz się do Asyrii, aby pić wodę Eufratu?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Karze cię twoja złość, smaga cię twoje odstępstwo. Poznaj więc i zobacz, jak złą i gorzką jest rzeczą, że opuściłaś Pana, swojego Boga, i nie ma u ciebie bojaźni przede mną - mówi Wszechmocny,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dawno złamałaś swoje jarzmo i zerwałaś swoje więzy, mówiąc: Nie chcę być niewolnicą. Lecz jak nierządnica kładziesz się na każdym wysokim pagórku i 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zasadziłem cię jako szlachetną winorośl, cały szczep prawdziwy, a jakże mi się zmieniłaś na krzew zwyrodniały, na winorośl dziką!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nawet obmywała się ługiem i mydła używała obficie, jednak brudna plama twojej winy będzie wyraźna przede mną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możesz mówić: Nie zbrudziłam się, za Baalami nie chodziłam? Spójrz na swoje postępowanie w Dolinie, zważ, co uczyniłaś, młoda, chyża wielbłądzico, bezmyślnie biegająca swoimi drogami,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Rwąca się do stepu w niepohamowanej namiętności, łapiąca powietrze; któż może jej żądzę powstrzymać? Wszyscy, którzy mają na nią ochotę, nie muszą się trudzić, znajdą ją w jej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abyś sobie nogi nie skaleczyła i aby twoje gardło nie wyschło! Lecz ty mówisz: To daremne! Nie! Gdyż ja ukochałam obcych i pójdę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złodziej wstydzi się, gdy go złapią, tak wstydzić się będzie dom izraelski, oni, ich królowie, ich książęta, ich kapłani i ich prorocy,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do drewna: Ty jesteś moim ojcem, a do kamienia: Ty mnie zrodziłeś! Gdyż obrócili się do mnie plecami, a nie twarzą, a w czasie swojej niedoli mówią: Powstań i wybaw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są twoi bogowie, których sobie zrobiłaś? Niech powstaną, jeżeli mogą cię wybawić w czasie twojej niedoli! Gdyż ile jest twoich miast, tyle jest twoich bogów, o Judo!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spieracie się ze mną? Wy wszyscy odstąpiliście ode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biłem waszych synów, nie przyjęli pouczenia; wasz miecz pożarł waszych proroków, jak lew pożerający.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to rodem jesteście! Zważcie na słowo Pana: Czy byłem dla Izraela pustynią albo ziemią mroku? Dlaczego mój lud mówi: Chcemy zażyć wolności, nie pójdziemy już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panna zapomina swojej ozdoby, oblubienica swojego pasa? Lecz mój lud zapomniał o mnie od niepamiętnych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sprytnie umiesz obmyślać sposoby uprawiania miłości! Dlatego dopasowałaś swoje postępowanie do wszelakiej złości,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na skraju twoich szat znajduje się krew niewinnych ubogich, której nie znalazłem nawet u włamywaczy, lecz u tych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mówisz: Jestem niewinna, przecież jego gniew odwrócił się ode mnie. Oto Ja spierać się będę z tobą, bo mówisz: Nie zgrzeszyłam.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lekko ci przychodzi zmieniać swoją drogę! Także Egipt cię zawiedzie, jak zawiodła cię Asyria,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wyjdziesz również stamtąd z rękami nad głową, gdyż Pan odrzucił tych, którym zaufałaś, i nie będziesz miała z nimi szczęścia.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2024-05-23T21:18:09Z</dcterms:modified>
</cp:coreProperties>
</file>