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siedemdziesięcioletniej niewoli babilońskiej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doszło Jeremiasza w czwartym roku Jojakima, syna Jozjasza, króla judzkiego, a był to pierwszy rok Nebukadnesara, króla babilońskiego o całym ludzie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Wypowiedział je prorok Jeremiasz do całego ludu judzkiego i do wszystkich mieszkańców Jeruzalemu, mówiąc;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trzynastego roku Jozjasza, syna Amona, króla judzkiego, aż do dnia dzisiejszego, to jest przez dwadzieścia trzy lata, dochodziło mnie słowo Pana, które głosiłem wam nieustannie, ale nie słuchaliście.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Posyłał też Pan do was nieustannie i gorliwie wszystkie swoje sługi, proroków, ale nie słuchaliście i nie nakłoniliście swojego ucha, aby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mówił: Nawróćcie się, każdy ze swojej złej drogi i swoich złych uczynków, a będziecie mogli mieszkać w ziemi, którą Pan dał wam i waszym ojcom od wieków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chodźcie za cudzymi bogami, aby im służyć i oddawać im pokłon, i nie pobudzajcie mnie do gniewu dziełem swoich rąk, a nie uczynię wam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mnie nie słuchaliście - mówi Pan - pobudzając mnie do gniewu dziełem swoich rąk, ku waszej zgubie.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Zastępów: Ponieważ nie słuchaliście moich słów,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poślę i zbiorę wszystkie plemiona z północy - mówi Pan - i poślę po Nebukadnesara, króla babilońskiego, mojego sługę, i sprowadzę ich na tę ziemię i na jej mieszkańców, i na wszystkie narody dokoła. I zniszczę je doszczętnie, i uczynię je przedmiotem zgrozy, pośmiewiskiem i hańbą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sprawię, że zamilknie u nich głos radości i głos wesela, głos oblubieńca i głos oblubienicy, ustanie turkot żaren i blask pochodni.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cała ta ziemia stanie się rumowiskiem i pustkowiem, i narody te będą poddane królowi babilońskiemu, siedemdziesiąt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siedemdziesięciu lat ukarzę króla babilońskiego i ów naród za ich winę - mówi Pan - i kraj Chaldejczyków i obrócę go w wieczną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spełnię nad tą ziemią wszystkie moje słowa, które wypowiedziałem o niej, wszystko, co napisano w tej księdze, co prorokował Jeremiasz o wszystkich 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one same będą podbite przez potężne narody i wielkich królów, i odpłacę im według ich uczynków i według dzieła ich rąk.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Kielich gniewu Bożego dla narodów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rzekł do mnie Pan, Bóg Izraela: Weź z mojej ręki ten kielich wina gniewu i daj z niego pić wszystkim narodom, do których cię wysyłam,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piły i zataczały się, i szalały przed mieczem, który między nie posyłam.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więc kielich z ręki Pana i napoiłem wszystkie narody, do których mnie posłał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 i miasta Judy, i jego królów, i jego książąt, aby uczynić je pustkowiem, spustoszeniem, pośmiewiskiem i przekleństwem, jak to jest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Faraona, króla Egiptu, i jego sługi, i jego książęta, i cały jego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pospólstwo, i wszystkich królów ziemi Us, i wszystkich królów ziemi filistyńskiej, i Aszkalonu, i Gazy, i Ekronu, i resztki Aszdodu;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i Moab, i Ammonitów,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wszystkich królów Tyru, i wszystkich królów Sydonu, i królów wybrzeża za morzem;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Dedana i Temę, i Buza, i wszystkich z obciętymi bokobrodami;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wszystkich królów arabskich, i wszystkich królów pospólstwa, mieszkających na pustyni;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wszystkich królów Zymry i wszystkich królów Elamu, i wszystkich królów Medii.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wszystkich królów Północy, bliskich i dalekich, jednego za drugim, i wszystkie królestwa świata, które są na powierzchni ziemi, a król Szeszaku niechaj pije po 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im: Tak mówi Pan Zastępów, Bóg Izraela: Pijcie, upijcie się i wymiotujcie, i padnijcie, aby już nie powstać przed mieczem, który Ja między was posyłam!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jeśliby nie chcieli wziąć z twojej ręki tego kielicha, aby pić, wtedy powiedz im: Tak mówi Pan Zastępów: Musicie pić!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od miasta, które jest nazwane moim imieniem, zaczynam zsyłać nieszczęście, a wy mielibyście ujść bezkarnie? Nie ujdziecie bezkarnie, gdyż oto Ja przyzywam miecz na wszystkich mieszkańców ziemi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zwiastuj im te wszystkie słowa i mów do nich: Pan grzmi z wysokości i ze swojej świętej siedziby wydaje swój głos; potężnie grzmi nad swoją niwą, w stronę wszystkich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Wrzawa dochodzi aż do krańców ziemi, gdyż Pan ma spór z narodami, spiera się z wszelkim ciałem; bezbożnych podda pod miecz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Oto nieszczęście idzie od narodu do narodu i groźna burza zrywa się od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Zabitych przez Pana będzie w owym dniu od krańca ziemi po kraniec; nie będzie się ich opłakiwać ani zbierać, ani grzebać, będą jako gnój na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Biadajcie, pasterze i krzyczcie, tarzajcie się w popiele, przewodnicy owiec, gdyż nadeszły dni waszej rzezi, roztrzaskam was i padniecie jak okazałe barany!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ucieczki dla pasterzy ani ocalenia dla przewodników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Krzyk pasterzy i biadanie przewodników owiec, gdyż Pan pustoszy ich pastwisko.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zniweczone będą ciche niwy od żaru gniewu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Uciekają jak lew, który opuszcza swoją gęstwinę, gdyż ich kraj obrócił się w pustkowie przez okrutny miecz i żar gniewu Pańskiego.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2024-06-01T22:16:46Z</dcterms:modified>
</cp:coreProperties>
</file>