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Groźba śmierci Jeremiasza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początku panowania Jojakima, syna Jozjasza, króla judzkiego, doszło Jeremiasza to słowo Pana: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Stań na podwórzu świątyni Pana i powiedz do wszystkich miast judzkich, do tych, którzy przychodzą, aby oddać pokłon w świątyni Pana, wszystkie słowa, które poleciłem ci mówić do nich; nic nie ujmuj!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 usłuchają i zawrócą, każdy ze swojej złej drogi, a Ja pożałuję zła, które zamyślam sprowadzić na nich z powodu złych ich uczynków.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Powiesz im więc: Tak mówi Pan: Jeżeli mnie nie usłuchacie i nie będziecie postępowali według mojego zakonu, który wam dałem,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nie usłuchacie słów moich sług, proroków, których posyłam do was nieustannie i gorliwie, wy jednak nie słuchacie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uczynię z tym domem jak z Sylo, a to miasto uczynię przekleństwem dla wszystkich narodów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Kapłani, prorocy i cały lud słyszeli Jeremiasza, mówiącego te słowa w domu Pana,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ledwie Jeremiasz przestał mówić to wszystko, co mu polecił Pan powiedzieć do całego ludu, kapłani i prorocy i cały lud pochwycili go, wołając: Musisz umrzeć!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prorokowałeś w imieniu Pana: Dom ten stanie się jak Sylo, a to miasto będzie spustoszone i bez mieszkańców? I zebrał się cały lud wokół Jeremiasza w domu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książęta judzcy usłyszeli o tym wydarzeniu, wyszli z pałacu królewskiego do domu Pana i zasiedli u wejścia do nowej bramy domu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kapłani i prorocy tak rzekli do książąt i do całego ludu: Człowiek ten zasłużył na karę śmierci, bo prorokował przeciwko temu miastu, jak słyszeliście na własne 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Jeremiasz rzekł do wszystkich książąt i do całego ludu: Pan posłał mnie, abym zwiastował przeciwko temu domowi i temu miastu wszystkie te słowa, które słyszeliście.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poprawcie swoje postępowanie i swoje uczynki i słuchajcie głosu Pana, swojego Boga, a Pan pożałuje zła, które wam zapowiedział!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jestem oto w waszym ręku, uczyńcie ze mną, co uważacie za dobre i słuszne!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wiedzcie dobrze, że jeżeli mnie zabijecie, ściągniecie krew niewinną na siebie i na to miasto, i na jego mieszkańców, gdyż, zaprawdę, posłał mnie Pan do was, abym wszystkie te słowa mówił do waszych uszu!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odpowiedzieli książęta i cały lud kapłanom i prorokom: Ten człowiek nie zasługuje na karę śmierci, bo przemawiał do nas w imieniu Pana, naszego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Powstali też mężowie spośród starszych kraju i tak rzekli do całego zgromadzenia ludu: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Micheasz z Moreszet prorokował w czasach Hiskiasza, króla judzkiego, i rzekł do całego ludu judzkiego tak: Tak mówi Pan Zastępów: Syjon będzie zorany jak pole i Jeruzalem zamieni się w gruzy, a góra domu Pańskiego w lesiste wzgórza.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Hiskiasz, król judzki, i cały Juda kazali go zabić? Czy nie uląkł się Pana i nie przebłagał oblicza Pana, tak że Pan pożałował zła, które im zapowiedział? A my mamy obciążyć siebie tak wielką zbrodnią?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również mąż, który prorokował w imieniu Pana, Uriasz, syn Semajasza z Kiriat-Jearim, ten prorokował o tym mieście i o tej ziemi dokładnie to samo, co Jeremiasz.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jego słowa usłyszał król Jojakim i wszyscy jego rycerze, i wszyscy książęta, król usiłował go zabić; lecz gdy Uriasz dowiedział się o tym, zląkł się, zbiegł i przybył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Jojakim posłał do Egiptu mężów Elnatana, syna Achbora i z nimi ludzi,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sprowadzili Uriasza z Egiptu i przywiedli go do króla Jojakima, a ten kazał go zabić mieczem i wrzucić jego zwłoki do grobów ludu pospolitego.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Jeremiasza osłaniał Achikam, syn Safana, tak że nie wydano go w ręce ludu, aby go zabił.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2024-05-24T07:53:54Z</dcterms:modified>
</cp:coreProperties>
</file>