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List Jeremiasza do wygnańców judzkich w Babilonii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słowa listu, który wysłał prorok Jeremiasz z Jeruzalemu do pozostałej starszyzny wygnańców, do kapłanów, proroków i do całego ludu, których Nebukadnesar uprowadził z Jeruzalemu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to po wyjściu króla Jechoniasza i królowej-matki, i dworzan, urzędników Judy i Jeruzalemu, kowali i ślusarzy z Jeruzalemu;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List wysłał za pośrednictwem Elasy, syna Safana, i Gemariasza, syna Chilkiasza, których wyprawił Sedekiasz, król judzki, do Nebukadnesara, króla babilońskiego, do Babilonu. A miał on treść następującą: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Zastępów, Bóg Izraela, do wszystkich wygnańców, których skazałem na wygnanie z Jeruzalemu do Babilonu: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Budujcie domy i zamieszkujcie je; zakładajcie ogrody i spożywajcie ich owoc!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Pojmujcie żony i płodźcie synów i córki; Wybierajcie też żony dla waszych synów, a wasze córki wydawajcie za mąż, aby rodziły synów i córki, by was tam przybywało, a nie ubywało.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starajcie się o pomyślność miasta, do którego skazałem was na wygnanie, i módlcie się za nie do Pana, bo od jego pomyślności zależy wasza pomyślność!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tak mówi Pan Zastępów, Bóg Izraela: Niechaj was nie zwodzą wasi prorocy, którzy są wśród was, ani wasi wróżbici, i nie słuchajcie waszych snów, które się wam śnią.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oni kłamliwie wam prorokują w moim imieniu, nie posłałem ich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mówi Pan: Gdy upłynie dla Babilonu siedemdziesiąt lat, nawiedzę was i spełnię na was swoją obietnicę, że sprowadzę was z powrotem na to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Ja wiem, jakie myśli mam o was - mówi Pan - myśli o pokoju, a nie o niedoli, aby zgotować wam przyszłość i natchnąć nadzieją.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będziecie mnie wzywać i zanosić do mnie modły, wysłucham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mnie będziecie szukać, znajdziecie mnie. Gdy mnie będziecie szukać całym swoim sercem,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Objawię się wam - mówi Pan - odmienię wasz los i zgromadzę was ze wszystkich narodów i ze wszystkich miejsc, do których was rozproszyłem - mówi Pan - i sprowadzę was z powrotem do miejsca, skąd skazałem was na wygnanie.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mówicie: Pan wzbudził dla nas proroków w Babilonie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tak mówi Pan o królu, który zasiada na tronie Dawida i o całym ludzie, który mieszka w tym mieście, o waszych braciach, którzy nie poszli z wami na wygnanie;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Oto Ja posyłam na nich miecz, głód i zarazę i zrobię z nimi jak z popękanymi figami, których się nie jada, bo są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ich ścigał mieczem, głodem i zarazą, i uczynię ich zgrozą dla wszystkich królestw ziemi, przekleństwem i postrachem, i pośmiewiskiem, i hańbą u wszystkich narodów, do których ich rozproszę,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to, że nie słuchali moich słów - mówi Pan - chociaż posyłałem do nich nieustannie i gorliwie swoje sługi, proroków, a nie słuchaliście mnie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tedy, wszyscy wygnańcy, których wysłałem z Jeruzalemu do Babilonu, słuchajcie słowa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Zastępów, Bóg Izraela, o Achabie, synu Kolajasza, i o Sedekiaszu, synu Maasejasza, którzy wam prorokowali w moim imieniu kłamliwie: Oto Ja wydam ich w ręce Nebukadnesara, króla babilońskiego, i zabije ich na waszych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nich będzie wzięty przykład klątwy dla wszystkich wygnańców z Judy, którzy są w Babilonie, w słowach: Niech z tobą zrobi Pan tak, jak z Sedekiaszem i jak z Achabem, których król babiloński upiekł w ogniu,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popełniali bezeceństwo w Izraelu, cudzołożąc z żonami swoich bliźnich i głosząc w moim imieniu słowa kłamliwe, czego im nie poleciłem. A Ja o tym wiem i jestem tego świadkiem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Semajasza z Nechlamu powiesz tak: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Zastępów, Bóg Izraela: Ponieważ w swoim własnym imieniu posłałeś listy do całego ludu, który jest w Jeruzalemie, i do kapłana Sofoniasza, syna Maasejasza, i do wszystkich kapłanów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ustanowił ciebie kapłanem w miejsce kapłana Jehojady, abyś w domu Pana miał dozór nad każdym szaleńcem i prorokującym, abyś ich osadzał w więzieniu i stawiał pod pręgierzem.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Otóż, dlaczego nie skarciłeś Jeremiasza z Anatot, który u was występuje jako prorok?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wysłał do nas, do Babilonu, poselstwo tej treści: Będzie to długo trwało. Budujcie domy i zamieszkujcie je, zakładajcie ogrody i spożywajcie ich owoc!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 Sofoniasz odczytał ten list wobec proroka Jeremiasza.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Jeremiasza słowo Pana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Poślij do wszystkich wygnańców poselstwo: Tak mówi Pan o Semajaszu z Nechlamu: Ponieważ Semajasz prorokował wam, chociaż Ja go nie posłałem, i wywołuje w was fałszywą ufność,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Pan: Oto Ja ukarzę Semajasza z Nechlamu i jego potomstwo; nie będzie miał potomka, który by osiadł wpośród tego ludu i mógł patrzeć na szczęście, które zgotuję mojemu ludowi - mówi Pan - gdyż głosił odstępstwo od Pana.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2024-05-29T10:21:18Z</dcterms:modified>
</cp:coreProperties>
</file>