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Czy po odejściu powrót jest możliwy?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swoje oczy na wzgórza i zobacz, gdzie nie oddałaś się mężczyźnie? Na drogach siadałaś wyczekująco, jak Arab na pustyni, i zbezcześciłaś kraj swoim wszeteczeństwem i swoją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ustały deszcze jesienne, i nie było deszczów wiosennych. Lecz ty masz czoło kobiety wszetecznej, nie znasz już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teraz wołasz do mnie: Ojcze mój! Ty jesteś przyjacielem mojej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wiecznie będziesz się gniewał, czy zawsze będziesz chował urazę? Tak oto mówiłaś i czyniłaś zło, ile tylko potrafiłaś.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Izrael i Juda wezwani do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króla Jozjasza rzekł Pan do mnie: Czy widziałeś, co uczyniła odstępna żona, Izrael? Chodziła na każdą wysoką górę i pod każde zielone drzewo i tam oddawała się nierządowi.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wtedy jeszcze myślałem, że gdy uczyniła to wszystko, powróci do mnie, lecz nie powróciła. I widziała to niewierna jej siostra -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Widziała także, że Ja właśnie z powodu wszystkich cudzołóstw odrzuciłem odstępną żonę, Izraela, i dałem jej list rozwodowy. Jednak jej siostra, niewierna Juda, nie ulękła się, lecz poszła i także oddawała się nierządowi;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bezwstydny swój nierząd zbezcześciła ziemię, cudzołożyła z kamieniem i 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wszystko niewierna jej siostra, Juda, nie powróciła do mnie ze szczerego serca, lecz obłudnie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Odstępna żona, Izrael, okazała się sprawiedliwsza niż niewierna żona,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głoś te słowa ku północy i mów: Nawróć się żono odstępna, Izraelu - mówi Pan - nie spojrzę na was surowo, gdyż Ja jestem dobrotliwy - mówi Pan - a nie chowam gniewu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uznaj swoją winę, że od Pana, swojego Boga, odstąpiłaś i oddawałaś się obcym bogom pod każdym zielonym drzewem, a mojego głosu nie słuchaliście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odstępni synowie - mówi Pan - bo Ja jestem waszym Panem, a zabiorę was po jednym z każdego miasta i po dwóch z każdego rodu, i wprowadzę was na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pasterzy według swojego serca, którzy was będą paść rozumnie i mądrze.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będą nazywać Jeruzalem tronem Pana i tam w Jeruzalemie zgromadzą się wszystkie narody w imieniu Pana i już nie będą postępować według uporu swojego złego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przystąpią ci z domu Judy do tych z domu Izraela i wejdą razem z ziemi północnej do ziemi, którą dałem waszym ojcom w dziedziczne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myślałem: Jakżebym chciał uznać cię za syna i dać ci w dziedzictwo ziemię uroczą, najpiękniejszy klejnot narodów! I myślałem, że będziecie na mnie wołać: Mój ojcze! I nie odwrócicie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kobieta zdradza swojego kochanka, tak wy mnie zdradziliście, domu Izraela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Na wzgórzach słychać błagalny płacz synów izraelskich, że przewrotnie postępowali, zapomnieli Pana,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Zawróćcie, synowie odstępni, uleczę wasze odstępstwa! Oto jesteśmy, przychodzimy do ciebie, bo Ty jesteś Panem,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ułudą jest pokładanie nadziei w pagórkach i wrzawa na górach! Zaiste, w Panu, Bogu naszym, jest zbawienie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młodości naszej hańbiący bożek pożerał owoc trudu naszych ojców, ich trzody i stada, ich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Legnijmy w naszej hańbie, niech nas przykryje nasze upodlenie, gdyż przeciwko Panu, naszemu Bogu, zgrzeszyliśmy, my i nasi ojcowie, od naszej młodości aż do dnia dzisiejszego, a nie słuchaliśmy głosu Pana, Boga naszego!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2024-05-24T17:23:03Z</dcterms:modified>
</cp:coreProperties>
</file>